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8C" w:rsidRDefault="00F249B0" w:rsidP="00F249B0">
      <w:pPr>
        <w:spacing w:after="0" w:line="240" w:lineRule="auto"/>
      </w:pPr>
      <w:r>
        <w:t xml:space="preserve">                     </w:t>
      </w:r>
    </w:p>
    <w:p w:rsidR="00926814" w:rsidRDefault="00926814" w:rsidP="00926814">
      <w:pPr>
        <w:framePr w:wrap="none" w:vAnchor="page" w:hAnchor="page" w:x="2419" w:y="3482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181725" cy="10734675"/>
            <wp:effectExtent l="0" t="0" r="9525" b="9525"/>
            <wp:docPr id="88" name="Рисунок 88" descr="C:\Users\Taня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Taня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B0" w:rsidRDefault="00F249B0" w:rsidP="00926814">
      <w:pPr>
        <w:spacing w:after="0" w:line="240" w:lineRule="auto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926814">
      <w:pPr>
        <w:spacing w:after="0" w:line="240" w:lineRule="auto"/>
        <w:jc w:val="both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Default="00F249B0" w:rsidP="002B138C">
      <w:pPr>
        <w:spacing w:after="0" w:line="240" w:lineRule="auto"/>
        <w:jc w:val="center"/>
      </w:pPr>
    </w:p>
    <w:p w:rsidR="00F249B0" w:rsidRPr="005E2844" w:rsidRDefault="00F249B0" w:rsidP="002B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594"/>
        <w:gridCol w:w="988"/>
      </w:tblGrid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202D04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202D04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092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202D04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202D04" w:rsidP="00092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092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rPr>
          <w:trHeight w:val="567"/>
        </w:trPr>
        <w:tc>
          <w:tcPr>
            <w:tcW w:w="769" w:type="dxa"/>
            <w:shd w:val="clear" w:color="auto" w:fill="auto"/>
            <w:vAlign w:val="center"/>
          </w:tcPr>
          <w:p w:rsidR="00202D04" w:rsidRPr="003E2915" w:rsidRDefault="00383690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2B138C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C3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092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383690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202D04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как ориентиры  освоения  воспитанниками</w:t>
            </w:r>
          </w:p>
          <w:p w:rsidR="00202D04" w:rsidRPr="00202D04" w:rsidRDefault="00202D04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C3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 w:rsidR="00092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C30079" w:rsidRDefault="00202D04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202D04" w:rsidP="00092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120C20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C30079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 образовательными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тями с учетом используемых 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120C20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C30079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образовательной деятельности в соответствии с направлениями развития (образовательными областями), с учетом разных видов деятельности указанных в ФГОС ДОУ.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E83EB9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202D04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  <w:r w:rsidR="00D24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202D04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202D04" w:rsidP="00092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120C20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C77B19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программы, обеспеченность  материалами и средствами обучения и воспитания</w:t>
            </w:r>
            <w:r w:rsidR="00D24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EB9" w:rsidRPr="00202D04" w:rsidTr="00092167">
        <w:tc>
          <w:tcPr>
            <w:tcW w:w="769" w:type="dxa"/>
            <w:shd w:val="clear" w:color="auto" w:fill="auto"/>
            <w:vAlign w:val="center"/>
          </w:tcPr>
          <w:p w:rsidR="00E83EB9" w:rsidRPr="00202D04" w:rsidRDefault="009A658B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E83EB9" w:rsidRPr="00202D04" w:rsidRDefault="009A658B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Распорядок (режим) дня, расписание непосредственн</w:t>
            </w:r>
            <w:r w:rsidR="00D2418A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Перспективное планирование работы с детьми</w:t>
            </w:r>
            <w:r w:rsidR="00763EE8">
              <w:rPr>
                <w:rFonts w:ascii="Times New Roman" w:hAnsi="Times New Roman" w:cs="Times New Roman"/>
                <w:sz w:val="24"/>
                <w:szCs w:val="24"/>
              </w:rPr>
              <w:t>, циклограмма образовательной деятельности</w:t>
            </w:r>
            <w:r w:rsidR="0092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83EB9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120C20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202D04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  <w:r w:rsidR="00D24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D04" w:rsidRPr="00202D04" w:rsidTr="00092167">
        <w:tc>
          <w:tcPr>
            <w:tcW w:w="769" w:type="dxa"/>
            <w:shd w:val="clear" w:color="auto" w:fill="auto"/>
            <w:vAlign w:val="center"/>
          </w:tcPr>
          <w:p w:rsidR="00202D04" w:rsidRPr="00202D04" w:rsidRDefault="00120C20" w:rsidP="00B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202D04" w:rsidRPr="00202D04" w:rsidRDefault="00FC7CA9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</w:t>
            </w:r>
            <w:r w:rsidR="00202D04" w:rsidRPr="00202D04">
              <w:rPr>
                <w:rFonts w:ascii="Times New Roman" w:hAnsi="Times New Roman" w:cs="Times New Roman"/>
                <w:sz w:val="24"/>
                <w:szCs w:val="24"/>
              </w:rPr>
              <w:t>рганизация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областям</w:t>
            </w:r>
            <w:r w:rsidR="00D24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D04" w:rsidRPr="00202D04" w:rsidRDefault="00CC7967" w:rsidP="0009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CA9" w:rsidRPr="00202D04" w:rsidTr="00E83EB9">
        <w:tc>
          <w:tcPr>
            <w:tcW w:w="9571" w:type="dxa"/>
            <w:gridSpan w:val="3"/>
            <w:shd w:val="clear" w:color="auto" w:fill="auto"/>
          </w:tcPr>
          <w:p w:rsidR="00FC7CA9" w:rsidRPr="00FC7CA9" w:rsidRDefault="00FC7CA9" w:rsidP="00B56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C7CA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 w:rsidR="006F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C7967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CA9" w:rsidRPr="00202D04" w:rsidTr="00E83EB9">
        <w:tc>
          <w:tcPr>
            <w:tcW w:w="9571" w:type="dxa"/>
            <w:gridSpan w:val="3"/>
            <w:shd w:val="clear" w:color="auto" w:fill="auto"/>
          </w:tcPr>
          <w:p w:rsidR="00FC7CA9" w:rsidRPr="00FC7CA9" w:rsidRDefault="00FC7CA9" w:rsidP="00B56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C7CA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="006F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CC7967"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  <w:r w:rsidR="006F3B20" w:rsidRPr="006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P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P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P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P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P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8C" w:rsidRPr="00202D04" w:rsidRDefault="002B138C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04" w:rsidRDefault="00202D04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A9" w:rsidRDefault="00FC7CA9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A9" w:rsidRDefault="00FC7CA9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A9" w:rsidRDefault="00FC7CA9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A9" w:rsidRDefault="00FC7CA9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A9" w:rsidRDefault="00FC7CA9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2" w:rsidRDefault="00814C82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A9" w:rsidRDefault="00FC7CA9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1C" w:rsidRDefault="0062711C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67" w:rsidRPr="00202D04" w:rsidRDefault="00092167" w:rsidP="002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8C" w:rsidRDefault="002B138C" w:rsidP="002B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383690" w:rsidRDefault="00383690" w:rsidP="008C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202D04" w:rsidRPr="00CA40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2D04" w:rsidRPr="008C5FC8" w:rsidRDefault="00202D04" w:rsidP="005D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90">
        <w:rPr>
          <w:rFonts w:ascii="Times New Roman" w:hAnsi="Times New Roman" w:cs="Times New Roman"/>
          <w:sz w:val="24"/>
          <w:szCs w:val="24"/>
        </w:rPr>
        <w:t>Рабочая</w:t>
      </w:r>
      <w:r w:rsidR="005D6056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1772EE">
        <w:rPr>
          <w:rFonts w:ascii="Times New Roman" w:hAnsi="Times New Roman" w:cs="Times New Roman"/>
          <w:sz w:val="24"/>
          <w:szCs w:val="24"/>
        </w:rPr>
        <w:t xml:space="preserve"> по развитию детей 1</w:t>
      </w:r>
      <w:r w:rsidR="00F805EE">
        <w:rPr>
          <w:rFonts w:ascii="Times New Roman" w:hAnsi="Times New Roman" w:cs="Times New Roman"/>
          <w:sz w:val="24"/>
          <w:szCs w:val="24"/>
        </w:rPr>
        <w:t xml:space="preserve"> ой младшей группы разработана на основе </w:t>
      </w:r>
      <w:r w:rsidRPr="001772EE">
        <w:rPr>
          <w:rFonts w:ascii="Times New Roman" w:hAnsi="Times New Roman" w:cs="Times New Roman"/>
          <w:sz w:val="24"/>
          <w:szCs w:val="24"/>
        </w:rPr>
        <w:t xml:space="preserve"> О</w:t>
      </w:r>
      <w:r w:rsidR="00F805EE">
        <w:rPr>
          <w:rFonts w:ascii="Times New Roman" w:hAnsi="Times New Roman" w:cs="Times New Roman"/>
          <w:sz w:val="24"/>
          <w:szCs w:val="24"/>
        </w:rPr>
        <w:t>ПДО</w:t>
      </w:r>
      <w:r w:rsidR="00934EA9">
        <w:rPr>
          <w:rFonts w:ascii="Times New Roman" w:hAnsi="Times New Roman" w:cs="Times New Roman"/>
          <w:sz w:val="24"/>
          <w:szCs w:val="24"/>
        </w:rPr>
        <w:t xml:space="preserve"> д</w:t>
      </w:r>
      <w:r w:rsidRPr="001772EE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934EA9">
        <w:rPr>
          <w:rFonts w:ascii="Times New Roman" w:hAnsi="Times New Roman" w:cs="Times New Roman"/>
          <w:sz w:val="24"/>
          <w:szCs w:val="24"/>
        </w:rPr>
        <w:t>общеразвивающего вида № 104</w:t>
      </w:r>
      <w:r w:rsidR="00F805EE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1772EE">
        <w:rPr>
          <w:rFonts w:ascii="Times New Roman" w:hAnsi="Times New Roman" w:cs="Times New Roman"/>
          <w:sz w:val="24"/>
          <w:szCs w:val="24"/>
        </w:rPr>
        <w:t xml:space="preserve"> ФГОС ДО</w:t>
      </w:r>
      <w:r w:rsidR="00383690">
        <w:rPr>
          <w:rFonts w:ascii="Times New Roman" w:hAnsi="Times New Roman" w:cs="Times New Roman"/>
          <w:sz w:val="24"/>
          <w:szCs w:val="24"/>
        </w:rPr>
        <w:t xml:space="preserve"> и с</w:t>
      </w:r>
      <w:r w:rsidR="005D6056">
        <w:rPr>
          <w:rFonts w:ascii="Times New Roman" w:hAnsi="Times New Roman" w:cs="Times New Roman"/>
          <w:sz w:val="24"/>
          <w:szCs w:val="24"/>
        </w:rPr>
        <w:t xml:space="preserve"> </w:t>
      </w:r>
      <w:r w:rsidR="00F805EE">
        <w:rPr>
          <w:rFonts w:ascii="Times New Roman" w:hAnsi="Times New Roman" w:cs="Times New Roman"/>
          <w:sz w:val="24"/>
          <w:szCs w:val="24"/>
        </w:rPr>
        <w:t>учётом примерной программы «Детство»</w:t>
      </w:r>
      <w:r w:rsidRPr="001772EE">
        <w:rPr>
          <w:rFonts w:ascii="Times New Roman" w:hAnsi="Times New Roman" w:cs="Times New Roman"/>
          <w:sz w:val="24"/>
          <w:szCs w:val="24"/>
        </w:rPr>
        <w:t>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934EA9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Pr="001772EE">
        <w:rPr>
          <w:rFonts w:ascii="Times New Roman" w:hAnsi="Times New Roman" w:cs="Times New Roman"/>
          <w:sz w:val="24"/>
          <w:szCs w:val="24"/>
        </w:rPr>
        <w:t xml:space="preserve"> по развитию детей 1 ой младшей группы </w:t>
      </w:r>
      <w:r w:rsidRPr="001772EE">
        <w:rPr>
          <w:rFonts w:ascii="Times New Roman" w:hAnsi="Times New Roman" w:cs="Times New Roman"/>
          <w:sz w:val="24"/>
          <w:szCs w:val="24"/>
        </w:rPr>
        <w:tab/>
        <w:t xml:space="preserve"> обеспечивает разностороннее развитие детей в возрасте от 2 лет до 3 лет с учётом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эстетическому. Используются парциальные программы: « </w:t>
      </w:r>
      <w:r w:rsidR="00383690">
        <w:rPr>
          <w:rFonts w:ascii="Times New Roman" w:hAnsi="Times New Roman" w:cs="Times New Roman"/>
          <w:sz w:val="24"/>
          <w:szCs w:val="24"/>
        </w:rPr>
        <w:t>Здоровье</w:t>
      </w:r>
      <w:r w:rsidRPr="001772EE">
        <w:rPr>
          <w:rFonts w:ascii="Times New Roman" w:hAnsi="Times New Roman" w:cs="Times New Roman"/>
          <w:sz w:val="24"/>
          <w:szCs w:val="24"/>
        </w:rPr>
        <w:t>» – Алямовская В.Г М»</w:t>
      </w:r>
      <w:r w:rsidR="005E2844">
        <w:rPr>
          <w:rFonts w:ascii="Times New Roman" w:hAnsi="Times New Roman" w:cs="Times New Roman"/>
          <w:sz w:val="24"/>
          <w:szCs w:val="24"/>
        </w:rPr>
        <w:t>, «Цветные ладошки» Лыкова И. А.</w:t>
      </w:r>
      <w:r w:rsidR="005E2844" w:rsidRPr="005E2844">
        <w:t xml:space="preserve"> </w:t>
      </w:r>
      <w:r w:rsidR="00383690">
        <w:t>,</w:t>
      </w:r>
      <w:r w:rsidR="005E2844" w:rsidRPr="005E2844">
        <w:rPr>
          <w:rFonts w:ascii="Times New Roman" w:hAnsi="Times New Roman" w:cs="Times New Roman"/>
          <w:sz w:val="24"/>
          <w:szCs w:val="24"/>
        </w:rPr>
        <w:t xml:space="preserve"> Л.В.Куцаковой «Конструирование и художественный труд»</w:t>
      </w:r>
      <w:r w:rsidR="005E2844">
        <w:rPr>
          <w:rFonts w:ascii="Times New Roman" w:hAnsi="Times New Roman" w:cs="Times New Roman"/>
          <w:sz w:val="24"/>
          <w:szCs w:val="24"/>
        </w:rPr>
        <w:t>.</w:t>
      </w:r>
    </w:p>
    <w:p w:rsidR="00F805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Реализуемая программа  строится на принципе личностно- развивающего и гуманистического характера взаимодействия взрослого с детьми. Данная программа </w:t>
      </w:r>
      <w:r w:rsidR="00F805EE" w:rsidRPr="001772EE">
        <w:rPr>
          <w:rFonts w:ascii="Times New Roman" w:hAnsi="Times New Roman" w:cs="Times New Roman"/>
          <w:sz w:val="24"/>
          <w:szCs w:val="24"/>
        </w:rPr>
        <w:t>разработана</w:t>
      </w:r>
      <w:r w:rsidRPr="001772EE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документами:</w:t>
      </w:r>
    </w:p>
    <w:p w:rsidR="00383690" w:rsidRDefault="00934EA9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2D04" w:rsidRPr="001772EE">
        <w:rPr>
          <w:rFonts w:ascii="Times New Roman" w:hAnsi="Times New Roman" w:cs="Times New Roman"/>
          <w:sz w:val="24"/>
          <w:szCs w:val="24"/>
        </w:rPr>
        <w:t xml:space="preserve">Конституция РФ, ст. 43, 72; </w:t>
      </w:r>
    </w:p>
    <w:p w:rsidR="00383690" w:rsidRDefault="00934EA9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2D04" w:rsidRPr="001772EE">
        <w:rPr>
          <w:rFonts w:ascii="Times New Roman" w:hAnsi="Times New Roman" w:cs="Times New Roman"/>
          <w:sz w:val="24"/>
          <w:szCs w:val="24"/>
        </w:rPr>
        <w:t xml:space="preserve">Конвенция о правах ребёнка (1989г.); </w:t>
      </w:r>
    </w:p>
    <w:p w:rsidR="00383690" w:rsidRDefault="00934EA9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CA9" w:rsidRPr="00FC7CA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РФ».</w:t>
      </w:r>
    </w:p>
    <w:p w:rsidR="00383690" w:rsidRDefault="00934EA9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CA9" w:rsidRPr="00FC7CA9">
        <w:rPr>
          <w:rFonts w:ascii="Times New Roman" w:hAnsi="Times New Roman" w:cs="Times New Roman"/>
          <w:sz w:val="24"/>
          <w:szCs w:val="24"/>
        </w:rPr>
        <w:t xml:space="preserve">Постановление  Главного государственного врача Российской Федерации от 15 мая 2013г. №26 «Об утверждении СанПиН 2.4.1.3049-13 «Санитарно-эпидемиологические </w:t>
      </w:r>
      <w:r w:rsidR="00FC7CA9">
        <w:rPr>
          <w:rFonts w:ascii="Times New Roman" w:hAnsi="Times New Roman" w:cs="Times New Roman"/>
          <w:sz w:val="24"/>
          <w:szCs w:val="24"/>
        </w:rPr>
        <w:t>т</w:t>
      </w:r>
      <w:r w:rsidR="00FC7CA9" w:rsidRPr="00FC7CA9">
        <w:rPr>
          <w:rFonts w:ascii="Times New Roman" w:hAnsi="Times New Roman" w:cs="Times New Roman"/>
          <w:sz w:val="24"/>
          <w:szCs w:val="24"/>
        </w:rPr>
        <w:t>ребования к устройству, содержанию и организации режима работы дошкольных образовательных организаций»</w:t>
      </w:r>
    </w:p>
    <w:p w:rsidR="00383690" w:rsidRDefault="00934EA9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CA9" w:rsidRPr="00FC7CA9">
        <w:rPr>
          <w:rFonts w:ascii="Times New Roman" w:hAnsi="Times New Roman" w:cs="Times New Roman"/>
          <w:sz w:val="24"/>
          <w:szCs w:val="24"/>
        </w:rPr>
        <w:t>Устав ДОУ, утверждён постановлением администрации города Комсомольска-на-Амуре, 2015г.</w:t>
      </w:r>
    </w:p>
    <w:p w:rsidR="000F2E1D" w:rsidRDefault="00934EA9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E1D" w:rsidRPr="000F2E1D">
        <w:rPr>
          <w:rFonts w:ascii="Times New Roman" w:hAnsi="Times New Roman" w:cs="Times New Roman"/>
          <w:sz w:val="24"/>
          <w:szCs w:val="24"/>
        </w:rPr>
        <w:t>Приказ  Министерства  образования  и  науки  РФ  от  30  августа  2013 г.  № 1014  «Об утверждении  Порядка  организации  и  осуществления  образовательной  деятельности  по основным общеобразовательным программам – образовательным программам дошкольного образования».</w:t>
      </w:r>
    </w:p>
    <w:p w:rsidR="00202D04" w:rsidRPr="001772EE" w:rsidRDefault="00934EA9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E1D" w:rsidRPr="000F2E1D">
        <w:rPr>
          <w:rFonts w:ascii="Times New Roman" w:hAnsi="Times New Roman" w:cs="Times New Roman"/>
          <w:sz w:val="24"/>
          <w:szCs w:val="24"/>
        </w:rPr>
        <w:t>Приказ  Министерства  образования  и  науки  РФ  от  17  октября  2013  г.  № 1155  «Об утверждении  федерального  государственного  образовательного  стандарта  дошкольного образования» (зарегистрировано в Минюсте РФ 14 ноября 2013 г., № 30384).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4" w:rsidRPr="001772EE" w:rsidRDefault="00202D04" w:rsidP="000F2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Программа в целом направлена на формирование общей культуры, развитие физических, интеллектуальных и личностных качеств растущего ребенка, обеспечивающих социальную успешность, сохранение и укрепление его здоровья.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ab/>
        <w:t>Содержание образовательного процесса выстраивается на основе комплексной программы «Детство»</w:t>
      </w:r>
      <w:r w:rsidR="00934EA9">
        <w:rPr>
          <w:rFonts w:ascii="Times New Roman" w:hAnsi="Times New Roman" w:cs="Times New Roman"/>
          <w:sz w:val="24"/>
          <w:szCs w:val="24"/>
        </w:rPr>
        <w:t>.</w:t>
      </w:r>
    </w:p>
    <w:p w:rsidR="00202D04" w:rsidRPr="001772EE" w:rsidRDefault="00DE605E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D04" w:rsidRPr="001772EE">
        <w:rPr>
          <w:rFonts w:ascii="Times New Roman" w:hAnsi="Times New Roman" w:cs="Times New Roman"/>
          <w:sz w:val="24"/>
          <w:szCs w:val="24"/>
        </w:rPr>
        <w:t>Общий объем программы рассчитан в соответствии с возрастом детей, основными направлениями их развития и включает время, отведенное на: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•</w:t>
      </w:r>
      <w:r w:rsidRPr="001772EE">
        <w:rPr>
          <w:rFonts w:ascii="Times New Roman" w:hAnsi="Times New Roman" w:cs="Times New Roman"/>
          <w:sz w:val="24"/>
          <w:szCs w:val="24"/>
        </w:rPr>
        <w:tab/>
        <w:t>непосредственно образовательную деятельность, осуществляемую в процессе организации различных видов детской деятельности (игровой, коммуникативной, музыкально-художественной, чтения);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•</w:t>
      </w:r>
      <w:r w:rsidRPr="001772EE">
        <w:rPr>
          <w:rFonts w:ascii="Times New Roman" w:hAnsi="Times New Roman" w:cs="Times New Roman"/>
          <w:sz w:val="24"/>
          <w:szCs w:val="24"/>
        </w:rPr>
        <w:tab/>
        <w:t>образовательную деятельность, осуществляемую в ходе режимных моментов;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•</w:t>
      </w:r>
      <w:r w:rsidRPr="001772EE">
        <w:rPr>
          <w:rFonts w:ascii="Times New Roman" w:hAnsi="Times New Roman" w:cs="Times New Roman"/>
          <w:sz w:val="24"/>
          <w:szCs w:val="24"/>
        </w:rPr>
        <w:tab/>
        <w:t>самостоятельную деятельность детей;</w:t>
      </w:r>
    </w:p>
    <w:p w:rsidR="00202D04" w:rsidRPr="00DE605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•</w:t>
      </w:r>
      <w:r w:rsidRPr="001772EE">
        <w:rPr>
          <w:rFonts w:ascii="Times New Roman" w:hAnsi="Times New Roman" w:cs="Times New Roman"/>
          <w:sz w:val="24"/>
          <w:szCs w:val="24"/>
        </w:rPr>
        <w:tab/>
        <w:t>взаимоде</w:t>
      </w:r>
      <w:r w:rsidR="00FF3082">
        <w:rPr>
          <w:rFonts w:ascii="Times New Roman" w:hAnsi="Times New Roman" w:cs="Times New Roman"/>
          <w:sz w:val="24"/>
          <w:szCs w:val="24"/>
        </w:rPr>
        <w:t>йствие с семьями воспитанников.</w:t>
      </w:r>
    </w:p>
    <w:p w:rsidR="00202D04" w:rsidRPr="00CA405F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D04" w:rsidRPr="001772EE" w:rsidRDefault="00EF5983" w:rsidP="0000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202D04" w:rsidRPr="001772EE">
        <w:rPr>
          <w:rFonts w:ascii="Times New Roman" w:hAnsi="Times New Roman" w:cs="Times New Roman"/>
          <w:sz w:val="24"/>
          <w:szCs w:val="24"/>
        </w:rPr>
        <w:t>рограмма определяет цель, задачи, планируемые результаты, содержание и организацию образо</w:t>
      </w:r>
      <w:r w:rsidR="00383690">
        <w:rPr>
          <w:rFonts w:ascii="Times New Roman" w:hAnsi="Times New Roman" w:cs="Times New Roman"/>
          <w:sz w:val="24"/>
          <w:szCs w:val="24"/>
        </w:rPr>
        <w:t xml:space="preserve">вательного процесса на ступени </w:t>
      </w:r>
      <w:r w:rsidR="00202D04" w:rsidRPr="001772EE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202D04" w:rsidRPr="001772EE" w:rsidRDefault="00202D04" w:rsidP="0000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9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F2AE2" w:rsidRPr="00383690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83690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  <w:r w:rsidRPr="001772EE">
        <w:rPr>
          <w:rFonts w:ascii="Times New Roman" w:hAnsi="Times New Roman" w:cs="Times New Roman"/>
          <w:sz w:val="24"/>
          <w:szCs w:val="24"/>
        </w:rPr>
        <w:t xml:space="preserve">  содействие  личностному  развитию  каждого  ребенка,  его позитивной  социализации  на  основе  сотрудничества  со  взрослыми  и  сверстниками  в соответствующих  возрасту  видах  детской  деятельности,  с  учетом  возрастных,  индивидуальных, психологических  и  физиологических  особенностей</w:t>
      </w:r>
      <w:r w:rsidR="00383690">
        <w:rPr>
          <w:rFonts w:ascii="Times New Roman" w:hAnsi="Times New Roman" w:cs="Times New Roman"/>
          <w:sz w:val="24"/>
          <w:szCs w:val="24"/>
        </w:rPr>
        <w:t>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lastRenderedPageBreak/>
        <w:t xml:space="preserve">Цель реализуется через сотрудничество ребенка со взрослыми и сверстниками  в процессе разнообразных,  адекватных    возрасту  видах  детской  деятельности:  игровой, коммуникативной, познавательно-исследовательской, продуктивной, трудовой, музыкально-художественной, чтения.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 программой определены следующие </w:t>
      </w:r>
      <w:r w:rsidRPr="0038369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7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-обеспечить сохранение и укрепление физического и психического здоровья дошкольников, эмоциональное благополучие  каждого ребенка; 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способствовать   формированию общей культуры личности ребенка, в том числе ценностей здорового  образа  жизни,  развития  социальных,  нравственных,  эстетических, интеллектуальных,  физических  качеств,  инициативности,  самостоятельности  и ответственности, формирования предпосылок учебной деятельности;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 обеспечить  познавательное,  речевое,  социально-коммуникативное,  художественно-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эстетическое  и  физическое  развитие  детей  с  учетом  их    индивидуальных  особенностей  и склонностей  на  основе  организации  разнообразных  видов  детской  деятельности,  их интеграции;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организовать целостный образовательный процесс на основе духовно-нравственных и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социокультурных ценностей;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обеспечить вариативность и разнообразие содержания программ и организационные формы дошкольного  образования  с  учетом  образовательных  потребностей,  способностей  и состояния здоровья детей;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обеспечить выравнивание речевого и психофизического развития детей;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 развивать  у  детей  познавательную  активность,  творческое  воображение,  стремление  к новизне;   </w:t>
      </w:r>
    </w:p>
    <w:p w:rsidR="000F76F5" w:rsidRDefault="00202D04" w:rsidP="00CC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обеспечить психолого-педагогическую поддержку родителей (законных представителей) в вопросах развития и образования, охраны и укрепления здоровья детей, вовлечение семей непосредственно в образовательную деятельност</w:t>
      </w:r>
      <w:r w:rsidR="00B66C88">
        <w:rPr>
          <w:rFonts w:ascii="Times New Roman" w:hAnsi="Times New Roman" w:cs="Times New Roman"/>
          <w:sz w:val="24"/>
          <w:szCs w:val="24"/>
        </w:rPr>
        <w:t>ь через разные формы работы.</w:t>
      </w:r>
      <w:r w:rsidRPr="0017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04" w:rsidRPr="009860EA" w:rsidRDefault="00202D04" w:rsidP="0098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82">
        <w:rPr>
          <w:rFonts w:ascii="Times New Roman" w:hAnsi="Times New Roman" w:cs="Times New Roman"/>
          <w:b/>
          <w:sz w:val="24"/>
          <w:szCs w:val="24"/>
        </w:rPr>
        <w:t xml:space="preserve"> Принципы и подходы реализации </w:t>
      </w:r>
      <w:r w:rsidR="009860EA">
        <w:rPr>
          <w:rFonts w:ascii="Times New Roman" w:hAnsi="Times New Roman" w:cs="Times New Roman"/>
          <w:b/>
          <w:sz w:val="24"/>
          <w:szCs w:val="24"/>
        </w:rPr>
        <w:t>р</w:t>
      </w:r>
      <w:r w:rsidR="00B66C88">
        <w:rPr>
          <w:rFonts w:ascii="Times New Roman" w:hAnsi="Times New Roman" w:cs="Times New Roman"/>
          <w:b/>
          <w:sz w:val="24"/>
          <w:szCs w:val="24"/>
        </w:rPr>
        <w:t>абочей п</w:t>
      </w:r>
      <w:r w:rsidRPr="00FF3082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202D04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Сод</w:t>
      </w:r>
      <w:r w:rsidR="00B66C88">
        <w:rPr>
          <w:rFonts w:ascii="Times New Roman" w:hAnsi="Times New Roman" w:cs="Times New Roman"/>
          <w:sz w:val="24"/>
          <w:szCs w:val="24"/>
        </w:rPr>
        <w:t>ержание  рабочей</w:t>
      </w:r>
      <w:r w:rsidRPr="001772EE">
        <w:rPr>
          <w:rFonts w:ascii="Times New Roman" w:hAnsi="Times New Roman" w:cs="Times New Roman"/>
          <w:sz w:val="24"/>
          <w:szCs w:val="24"/>
        </w:rPr>
        <w:t xml:space="preserve">  программы  соответствует  основным  положениям  возрастной психологии и дошкольной педагогики и выстроено по принципу развивающего образования, целью которого является развитие ребенка.</w:t>
      </w:r>
    </w:p>
    <w:p w:rsidR="00526A3E" w:rsidRPr="00526A3E" w:rsidRDefault="00526A3E" w:rsidP="00CC796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формирования Программы:</w:t>
      </w:r>
    </w:p>
    <w:p w:rsidR="00526A3E" w:rsidRPr="00526A3E" w:rsidRDefault="00526A3E" w:rsidP="0052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526A3E" w:rsidRPr="00526A3E" w:rsidRDefault="00526A3E" w:rsidP="0052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3.Учет индивидуальных потребностей ребенка, связанных с его жизненной ситуацией и состоянием здоровья; </w:t>
      </w:r>
    </w:p>
    <w:p w:rsidR="00526A3E" w:rsidRPr="00526A3E" w:rsidRDefault="00526A3E" w:rsidP="0052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4..Полноценное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5.Формирование познавательных интересов и познавательных действий ребенка в различных видах деятельности;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7.Поддержка инициативы детей в различных видах деятельности;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8.Партнерство с семьей;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9.Приобщение детей к социокультурным нормам, традициям семьи, общества и государства;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10.Возрастная адекватность (соответствия условий, требований, методов возрасту  и особенностям развития);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11.Учёт этнокультурной ситуации развития детей.</w:t>
      </w:r>
    </w:p>
    <w:p w:rsidR="00526A3E" w:rsidRPr="00526A3E" w:rsidRDefault="00526A3E" w:rsidP="005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12.Обеспечение преемственности дошкольного общего  и  начального </w:t>
      </w: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526A3E" w:rsidRPr="00526A3E" w:rsidRDefault="00526A3E" w:rsidP="0052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13.Уважение личности ребенка.</w:t>
      </w:r>
    </w:p>
    <w:p w:rsidR="00526A3E" w:rsidRPr="00526A3E" w:rsidRDefault="00526A3E" w:rsidP="00526A3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A3E" w:rsidRPr="00526A3E" w:rsidRDefault="00526A3E" w:rsidP="00526A3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Подходы к формированию Программы</w:t>
      </w:r>
    </w:p>
    <w:p w:rsidR="00526A3E" w:rsidRPr="00526A3E" w:rsidRDefault="00526A3E" w:rsidP="00526A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1.Личностно-ориентированный подход (предусматривает организацию образовательного процесса с учетом того, что развитие ребенка является главным критерием его эффективности)</w:t>
      </w:r>
    </w:p>
    <w:p w:rsidR="00526A3E" w:rsidRPr="00526A3E" w:rsidRDefault="00526A3E" w:rsidP="00526A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2.Деятельностный подход (связан с организацией целенаправленной деятельности в общем контексте образовательного процесса: видами деятельности, формами и методами развития и воспитания, возрастными особенностями ребенка при включении в образовательную деятельность)</w:t>
      </w:r>
    </w:p>
    <w:p w:rsidR="00526A3E" w:rsidRPr="00526A3E" w:rsidRDefault="00526A3E" w:rsidP="00526A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3.Компетентностный подход (основным результатам деятельности становится формирование готовности воспитанников самостоятельно действовать в ходе решения актуальных задач</w:t>
      </w:r>
    </w:p>
    <w:p w:rsidR="00526A3E" w:rsidRPr="00526A3E" w:rsidRDefault="00526A3E" w:rsidP="00526A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4.Средовый (предусматривает использование возможностей внутренней и внешней среды образовательного учреждения в воспитании и развитии личности ребенка)</w:t>
      </w:r>
    </w:p>
    <w:p w:rsidR="00202D04" w:rsidRPr="001C0BA4" w:rsidRDefault="00526A3E" w:rsidP="001C0B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E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5.Диалогический (предусматривает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</w:t>
      </w:r>
      <w:r w:rsidR="001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субъект-субъектных отношений)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В основе реализации примерной основной образовательной программы лежит культурно-исторический и системно</w:t>
      </w:r>
      <w:r w:rsidR="00E83EB9">
        <w:rPr>
          <w:rFonts w:ascii="Times New Roman" w:hAnsi="Times New Roman" w:cs="Times New Roman"/>
          <w:sz w:val="24"/>
          <w:szCs w:val="24"/>
        </w:rPr>
        <w:t xml:space="preserve"> </w:t>
      </w:r>
      <w:r w:rsidRPr="001772EE">
        <w:rPr>
          <w:rFonts w:ascii="Times New Roman" w:hAnsi="Times New Roman" w:cs="Times New Roman"/>
          <w:sz w:val="24"/>
          <w:szCs w:val="24"/>
        </w:rPr>
        <w:t>­</w:t>
      </w:r>
      <w:r w:rsidR="00E83EB9">
        <w:rPr>
          <w:rFonts w:ascii="Times New Roman" w:hAnsi="Times New Roman" w:cs="Times New Roman"/>
          <w:sz w:val="24"/>
          <w:szCs w:val="24"/>
        </w:rPr>
        <w:t xml:space="preserve"> </w:t>
      </w:r>
      <w:r w:rsidRPr="001772EE">
        <w:rPr>
          <w:rFonts w:ascii="Times New Roman" w:hAnsi="Times New Roman" w:cs="Times New Roman"/>
          <w:sz w:val="24"/>
          <w:szCs w:val="24"/>
        </w:rPr>
        <w:t>деятельностный подходы к развитию ребенка, являющиеся методологией ФГОС, который предполагает: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индивидуализацию дошкольного образования (в том числе одарённых детей и детей с ограниченными возможностями здоровья);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поддержку инициативы детей в различных видах деятельности;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партнерство с семьей;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(соответствия условий, требований, методов возрасту  и особенностям развития);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учёт этнокуль</w:t>
      </w:r>
      <w:r w:rsidR="00003C99">
        <w:rPr>
          <w:rFonts w:ascii="Times New Roman" w:hAnsi="Times New Roman" w:cs="Times New Roman"/>
          <w:sz w:val="24"/>
          <w:szCs w:val="24"/>
        </w:rPr>
        <w:t>турной ситуации развития детей.</w:t>
      </w:r>
    </w:p>
    <w:p w:rsidR="00202D04" w:rsidRPr="001772EE" w:rsidRDefault="00202D04" w:rsidP="00E8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выделение нескольких групп принципов реализации </w:t>
      </w:r>
      <w:r w:rsidR="00B66C88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1772EE">
        <w:rPr>
          <w:rFonts w:ascii="Times New Roman" w:hAnsi="Times New Roman" w:cs="Times New Roman"/>
          <w:sz w:val="24"/>
          <w:szCs w:val="24"/>
        </w:rPr>
        <w:t>программы: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Принципы, сформулированные  на основе требований  ФГОС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3.  Уважение личности ребенка.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lastRenderedPageBreak/>
        <w:t>Основные принципы дошкольного образования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1. Полноценное проживание ребенком всех этапов детства (млад</w:t>
      </w:r>
      <w:r w:rsidR="00003C99">
        <w:rPr>
          <w:rFonts w:ascii="Times New Roman" w:hAnsi="Times New Roman" w:cs="Times New Roman"/>
          <w:sz w:val="24"/>
          <w:szCs w:val="24"/>
        </w:rPr>
        <w:t xml:space="preserve">енческого, раннего </w:t>
      </w:r>
      <w:r w:rsidRPr="001772EE">
        <w:rPr>
          <w:rFonts w:ascii="Times New Roman" w:hAnsi="Times New Roman" w:cs="Times New Roman"/>
          <w:sz w:val="24"/>
          <w:szCs w:val="24"/>
        </w:rPr>
        <w:t xml:space="preserve"> возраста), обогащение (амплификация) детского развития.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4.Поддержка инициативы детей в различных видах деятельности.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5. Сотрудничество  ДОУ с семьей.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0F76F5" w:rsidRDefault="00202D04" w:rsidP="0036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9.Учет этнокультурной ситуации развития детей.</w:t>
      </w:r>
    </w:p>
    <w:p w:rsidR="00202D04" w:rsidRPr="001772EE" w:rsidRDefault="00202D04" w:rsidP="000F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E2130">
        <w:rPr>
          <w:rFonts w:ascii="Times New Roman" w:hAnsi="Times New Roman" w:cs="Times New Roman"/>
          <w:sz w:val="24"/>
          <w:szCs w:val="24"/>
        </w:rPr>
        <w:t>рабочая</w:t>
      </w:r>
      <w:r w:rsidRPr="001772EE">
        <w:rPr>
          <w:rFonts w:ascii="Times New Roman" w:hAnsi="Times New Roman" w:cs="Times New Roman"/>
          <w:sz w:val="24"/>
          <w:szCs w:val="24"/>
        </w:rPr>
        <w:t xml:space="preserve"> </w:t>
      </w:r>
      <w:r w:rsidR="00F805EE">
        <w:rPr>
          <w:rFonts w:ascii="Times New Roman" w:hAnsi="Times New Roman" w:cs="Times New Roman"/>
          <w:sz w:val="24"/>
          <w:szCs w:val="24"/>
        </w:rPr>
        <w:t>программа 1- ой младшей группы</w:t>
      </w:r>
      <w:r w:rsidRPr="00177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соответствует критериям полноты, необходимости и достаточности, что позволя</w:t>
      </w:r>
      <w:r w:rsidR="004C43C9">
        <w:rPr>
          <w:rFonts w:ascii="Times New Roman" w:hAnsi="Times New Roman" w:cs="Times New Roman"/>
          <w:sz w:val="24"/>
          <w:szCs w:val="24"/>
        </w:rPr>
        <w:t xml:space="preserve">ет решать </w:t>
      </w:r>
      <w:r w:rsidRPr="001772EE">
        <w:rPr>
          <w:rFonts w:ascii="Times New Roman" w:hAnsi="Times New Roman" w:cs="Times New Roman"/>
          <w:sz w:val="24"/>
          <w:szCs w:val="24"/>
        </w:rPr>
        <w:t>поставленные цели и задачи только на необходимом и дост</w:t>
      </w:r>
      <w:r w:rsidR="004C43C9">
        <w:rPr>
          <w:rFonts w:ascii="Times New Roman" w:hAnsi="Times New Roman" w:cs="Times New Roman"/>
          <w:sz w:val="24"/>
          <w:szCs w:val="24"/>
        </w:rPr>
        <w:t xml:space="preserve">аточном материале, максимально </w:t>
      </w:r>
      <w:r w:rsidRPr="001772EE">
        <w:rPr>
          <w:rFonts w:ascii="Times New Roman" w:hAnsi="Times New Roman" w:cs="Times New Roman"/>
          <w:sz w:val="24"/>
          <w:szCs w:val="24"/>
        </w:rPr>
        <w:t xml:space="preserve">приближаться к разумному «минимуму»;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 основывается  на  </w:t>
      </w:r>
      <w:r w:rsidR="00AE2130">
        <w:rPr>
          <w:rFonts w:ascii="Times New Roman" w:hAnsi="Times New Roman" w:cs="Times New Roman"/>
          <w:sz w:val="24"/>
          <w:szCs w:val="24"/>
        </w:rPr>
        <w:t>сюжетно</w:t>
      </w:r>
      <w:r w:rsidRPr="001772EE">
        <w:rPr>
          <w:rFonts w:ascii="Times New Roman" w:hAnsi="Times New Roman" w:cs="Times New Roman"/>
          <w:sz w:val="24"/>
          <w:szCs w:val="24"/>
        </w:rPr>
        <w:t xml:space="preserve">-тематическом  принципе  построения  образовательного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процесса.  Программные  темы доступны детям и вызываю</w:t>
      </w:r>
      <w:r w:rsidR="004C43C9">
        <w:rPr>
          <w:rFonts w:ascii="Times New Roman" w:hAnsi="Times New Roman" w:cs="Times New Roman"/>
          <w:sz w:val="24"/>
          <w:szCs w:val="24"/>
        </w:rPr>
        <w:t xml:space="preserve">т  положительное эмоциональное </w:t>
      </w:r>
      <w:r w:rsidRPr="001772EE">
        <w:rPr>
          <w:rFonts w:ascii="Times New Roman" w:hAnsi="Times New Roman" w:cs="Times New Roman"/>
          <w:sz w:val="24"/>
          <w:szCs w:val="24"/>
        </w:rPr>
        <w:t xml:space="preserve">отношение,  необходимое  для  возникновения  у  них  соответствующей  мотивации  в образовательном процессе;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 строится  на  адекватных  возрасту  формах  работы  с  детьми  </w:t>
      </w:r>
      <w:r w:rsidR="004C43C9">
        <w:rPr>
          <w:rFonts w:ascii="Times New Roman" w:hAnsi="Times New Roman" w:cs="Times New Roman"/>
          <w:sz w:val="24"/>
          <w:szCs w:val="24"/>
        </w:rPr>
        <w:t xml:space="preserve">в  виде  игр,  бесед,  чтения, </w:t>
      </w:r>
      <w:r w:rsidRPr="001772EE">
        <w:rPr>
          <w:rFonts w:ascii="Times New Roman" w:hAnsi="Times New Roman" w:cs="Times New Roman"/>
          <w:sz w:val="24"/>
          <w:szCs w:val="24"/>
        </w:rPr>
        <w:t>наблюдений и др.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 Основной формой работы с детьми дошкольного возраста является игра.</w:t>
      </w:r>
    </w:p>
    <w:p w:rsidR="00202D04" w:rsidRPr="00AE2130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3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5A9" w:rsidRDefault="00EA15A9" w:rsidP="00EA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1-ой младшей группе   в</w:t>
      </w:r>
      <w:r w:rsidRPr="00EA15A9">
        <w:rPr>
          <w:rFonts w:ascii="Times New Roman" w:hAnsi="Times New Roman" w:cs="Times New Roman"/>
          <w:sz w:val="24"/>
          <w:szCs w:val="24"/>
        </w:rPr>
        <w:t>оспитательно -</w:t>
      </w:r>
      <w:r w:rsidR="0062711C">
        <w:rPr>
          <w:rFonts w:ascii="Times New Roman" w:hAnsi="Times New Roman" w:cs="Times New Roman"/>
          <w:sz w:val="24"/>
          <w:szCs w:val="24"/>
        </w:rPr>
        <w:t xml:space="preserve"> </w:t>
      </w:r>
      <w:r w:rsidRPr="00EA15A9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вательную работу осуществляют 2 педагога</w:t>
      </w:r>
      <w:r w:rsidR="00725564">
        <w:rPr>
          <w:rFonts w:ascii="Times New Roman" w:hAnsi="Times New Roman" w:cs="Times New Roman"/>
          <w:sz w:val="24"/>
          <w:szCs w:val="24"/>
        </w:rPr>
        <w:t xml:space="preserve">, 1 младший воспитатель </w:t>
      </w:r>
      <w:r>
        <w:rPr>
          <w:rFonts w:ascii="Times New Roman" w:hAnsi="Times New Roman" w:cs="Times New Roman"/>
          <w:sz w:val="24"/>
          <w:szCs w:val="24"/>
        </w:rPr>
        <w:t>и 1 специалист  (музыкальный руководитель</w:t>
      </w:r>
      <w:r w:rsidRPr="00EA15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A9" w:rsidRPr="001772EE" w:rsidRDefault="00EA15A9" w:rsidP="00EA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5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EA15A9" w:rsidRPr="00EA15A9" w:rsidTr="0062711C">
        <w:tc>
          <w:tcPr>
            <w:tcW w:w="7020" w:type="dxa"/>
            <w:gridSpan w:val="2"/>
            <w:vAlign w:val="center"/>
          </w:tcPr>
          <w:p w:rsidR="00EA15A9" w:rsidRPr="00EA15A9" w:rsidRDefault="00EA15A9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  <w:vAlign w:val="center"/>
          </w:tcPr>
          <w:p w:rsidR="00EA15A9" w:rsidRPr="00EA15A9" w:rsidRDefault="00EA15A9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564" w:rsidRPr="00EA15A9" w:rsidTr="0062711C">
        <w:trPr>
          <w:trHeight w:val="186"/>
        </w:trPr>
        <w:tc>
          <w:tcPr>
            <w:tcW w:w="2160" w:type="dxa"/>
            <w:vMerge w:val="restart"/>
            <w:vAlign w:val="center"/>
          </w:tcPr>
          <w:p w:rsidR="00725564" w:rsidRPr="00EA15A9" w:rsidRDefault="00725564" w:rsidP="0062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1. По образованию</w:t>
            </w:r>
          </w:p>
        </w:tc>
        <w:tc>
          <w:tcPr>
            <w:tcW w:w="4860" w:type="dxa"/>
            <w:vAlign w:val="center"/>
          </w:tcPr>
          <w:p w:rsidR="00725564" w:rsidRPr="00EA15A9" w:rsidRDefault="00725564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 образование</w:t>
            </w:r>
          </w:p>
        </w:tc>
        <w:tc>
          <w:tcPr>
            <w:tcW w:w="2340" w:type="dxa"/>
            <w:vAlign w:val="center"/>
          </w:tcPr>
          <w:p w:rsidR="00725564" w:rsidRPr="00EA15A9" w:rsidRDefault="00725564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25564" w:rsidRPr="00EA15A9" w:rsidTr="0062711C">
        <w:tc>
          <w:tcPr>
            <w:tcW w:w="2160" w:type="dxa"/>
            <w:vMerge/>
            <w:vAlign w:val="center"/>
          </w:tcPr>
          <w:p w:rsidR="00725564" w:rsidRPr="00EA15A9" w:rsidRDefault="00725564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25564" w:rsidRPr="00EA15A9" w:rsidRDefault="00725564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340" w:type="dxa"/>
            <w:vAlign w:val="center"/>
          </w:tcPr>
          <w:p w:rsidR="00725564" w:rsidRPr="00EA15A9" w:rsidRDefault="00725564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25564" w:rsidRPr="00EA15A9" w:rsidTr="0062711C">
        <w:tc>
          <w:tcPr>
            <w:tcW w:w="2160" w:type="dxa"/>
            <w:vMerge/>
            <w:vAlign w:val="center"/>
          </w:tcPr>
          <w:p w:rsidR="00725564" w:rsidRPr="00EA15A9" w:rsidRDefault="00725564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25564" w:rsidRPr="00EA15A9" w:rsidRDefault="001E1241" w:rsidP="0062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340" w:type="dxa"/>
            <w:vAlign w:val="center"/>
          </w:tcPr>
          <w:p w:rsidR="00725564" w:rsidRDefault="001E1241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EE270A" w:rsidRPr="00EA15A9" w:rsidTr="0062711C">
        <w:trPr>
          <w:trHeight w:val="562"/>
        </w:trPr>
        <w:tc>
          <w:tcPr>
            <w:tcW w:w="2160" w:type="dxa"/>
            <w:vMerge w:val="restart"/>
            <w:vAlign w:val="center"/>
          </w:tcPr>
          <w:p w:rsidR="00EE270A" w:rsidRPr="00EA15A9" w:rsidRDefault="00EE270A" w:rsidP="0062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EE270A" w:rsidRPr="00EA15A9" w:rsidRDefault="00EE270A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E270A" w:rsidRPr="00EA15A9" w:rsidRDefault="00EE270A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340" w:type="dxa"/>
            <w:vAlign w:val="center"/>
          </w:tcPr>
          <w:p w:rsidR="00EE270A" w:rsidRPr="00EA15A9" w:rsidRDefault="001E1241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5A9" w:rsidRPr="00EA15A9" w:rsidTr="0062711C">
        <w:trPr>
          <w:trHeight w:val="194"/>
        </w:trPr>
        <w:tc>
          <w:tcPr>
            <w:tcW w:w="2160" w:type="dxa"/>
            <w:vMerge/>
            <w:vAlign w:val="center"/>
          </w:tcPr>
          <w:p w:rsidR="00EA15A9" w:rsidRPr="00EA15A9" w:rsidRDefault="00EA15A9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A15A9" w:rsidRPr="00EA15A9" w:rsidRDefault="00EA15A9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340" w:type="dxa"/>
            <w:vAlign w:val="center"/>
          </w:tcPr>
          <w:p w:rsidR="00EA15A9" w:rsidRPr="00EA15A9" w:rsidRDefault="00EA15A9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1C" w:rsidRPr="00EA15A9" w:rsidTr="0062711C">
        <w:trPr>
          <w:trHeight w:val="562"/>
        </w:trPr>
        <w:tc>
          <w:tcPr>
            <w:tcW w:w="2160" w:type="dxa"/>
            <w:vMerge w:val="restart"/>
            <w:vAlign w:val="center"/>
          </w:tcPr>
          <w:p w:rsidR="0062711C" w:rsidRPr="00EA15A9" w:rsidRDefault="0062711C" w:rsidP="0062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62711C" w:rsidRPr="00EA15A9" w:rsidRDefault="0062711C" w:rsidP="0062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62711C" w:rsidRPr="00EA15A9" w:rsidRDefault="0062711C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62711C" w:rsidRPr="00EA15A9" w:rsidRDefault="0062711C" w:rsidP="0062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40" w:type="dxa"/>
            <w:vAlign w:val="center"/>
          </w:tcPr>
          <w:p w:rsidR="0062711C" w:rsidRPr="00EA15A9" w:rsidRDefault="0062711C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1C" w:rsidRPr="00EA15A9" w:rsidTr="0062711C">
        <w:trPr>
          <w:trHeight w:val="180"/>
        </w:trPr>
        <w:tc>
          <w:tcPr>
            <w:tcW w:w="2160" w:type="dxa"/>
            <w:vMerge/>
            <w:vAlign w:val="center"/>
          </w:tcPr>
          <w:p w:rsidR="0062711C" w:rsidRPr="00EA15A9" w:rsidRDefault="0062711C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62711C" w:rsidRPr="00EA15A9" w:rsidRDefault="0062711C" w:rsidP="0062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A9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 категории</w:t>
            </w:r>
          </w:p>
        </w:tc>
        <w:tc>
          <w:tcPr>
            <w:tcW w:w="2340" w:type="dxa"/>
            <w:vAlign w:val="center"/>
          </w:tcPr>
          <w:p w:rsidR="0062711C" w:rsidRPr="00EA15A9" w:rsidRDefault="0062711C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1C" w:rsidRPr="00EA15A9" w:rsidTr="0062711C">
        <w:trPr>
          <w:trHeight w:val="180"/>
        </w:trPr>
        <w:tc>
          <w:tcPr>
            <w:tcW w:w="2160" w:type="dxa"/>
            <w:vMerge/>
            <w:vAlign w:val="center"/>
          </w:tcPr>
          <w:p w:rsidR="0062711C" w:rsidRPr="00EA15A9" w:rsidRDefault="0062711C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62711C" w:rsidRDefault="0062711C" w:rsidP="0062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  <w:vAlign w:val="center"/>
          </w:tcPr>
          <w:p w:rsidR="0062711C" w:rsidRDefault="0062711C" w:rsidP="0062711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15A9" w:rsidRPr="001772EE" w:rsidRDefault="00EA15A9" w:rsidP="00EA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BA4" w:rsidRDefault="00202D04" w:rsidP="0009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Содержание Программы учитывает возрастные и индивиду</w:t>
      </w:r>
      <w:r w:rsidR="00EE270A">
        <w:rPr>
          <w:rFonts w:ascii="Times New Roman" w:hAnsi="Times New Roman" w:cs="Times New Roman"/>
          <w:sz w:val="24"/>
          <w:szCs w:val="24"/>
        </w:rPr>
        <w:t xml:space="preserve">альные особенности контингента </w:t>
      </w:r>
      <w:r w:rsidRPr="001772EE">
        <w:rPr>
          <w:rFonts w:ascii="Times New Roman" w:hAnsi="Times New Roman" w:cs="Times New Roman"/>
          <w:sz w:val="24"/>
          <w:szCs w:val="24"/>
        </w:rPr>
        <w:t>детей, воспиты</w:t>
      </w:r>
      <w:r w:rsidR="00AE2130">
        <w:rPr>
          <w:rFonts w:ascii="Times New Roman" w:hAnsi="Times New Roman" w:cs="Times New Roman"/>
          <w:sz w:val="24"/>
          <w:szCs w:val="24"/>
        </w:rPr>
        <w:t>вающихся в 1 – ой младшей группе</w:t>
      </w:r>
      <w:r w:rsidR="000921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2167" w:rsidRPr="00092167" w:rsidRDefault="00092167" w:rsidP="0009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4" w:rsidRPr="001E1241" w:rsidRDefault="00202D04" w:rsidP="00402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24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деятельности:</w:t>
      </w:r>
    </w:p>
    <w:p w:rsidR="00202D04" w:rsidRPr="001772EE" w:rsidRDefault="0062711C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2D04" w:rsidRPr="001772EE">
        <w:rPr>
          <w:rFonts w:ascii="Times New Roman" w:hAnsi="Times New Roman" w:cs="Times New Roman"/>
          <w:sz w:val="24"/>
          <w:szCs w:val="24"/>
        </w:rPr>
        <w:t>В соответствии с Уставом, ДОУ работает в режиме полного дня (12-часового пребывания) по графику пятидневной рабочей недели с 7-00 часов до 19.00 часов. Выходные дни – суббота, воскресенье;  государственные праздники РФ.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-  соотношение  обязательной  части  Программы  и  части,  формируемой  участниками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образовательного  процесса  (с  учетом  приоритетной  деятельности  образовательного </w:t>
      </w:r>
    </w:p>
    <w:p w:rsidR="00202D04" w:rsidRPr="001772EE" w:rsidRDefault="001C0BA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учреждения) определено как 70% и 3</w:t>
      </w:r>
      <w:r w:rsidR="001772EE">
        <w:rPr>
          <w:rFonts w:ascii="Times New Roman" w:hAnsi="Times New Roman" w:cs="Times New Roman"/>
          <w:sz w:val="24"/>
          <w:szCs w:val="24"/>
        </w:rPr>
        <w:t>0</w:t>
      </w:r>
      <w:r w:rsidR="00202D04" w:rsidRPr="001772E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02D04" w:rsidRPr="001772EE" w:rsidRDefault="001772EE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функционирует</w:t>
      </w:r>
      <w:r w:rsidR="00202D04" w:rsidRPr="001772EE">
        <w:rPr>
          <w:rFonts w:ascii="Times New Roman" w:hAnsi="Times New Roman" w:cs="Times New Roman"/>
          <w:sz w:val="24"/>
          <w:szCs w:val="24"/>
        </w:rPr>
        <w:t xml:space="preserve"> в режиме 5-дневной рабочей недели.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В 1-ой</w:t>
      </w:r>
      <w:r w:rsidR="00AE2130">
        <w:rPr>
          <w:rFonts w:ascii="Times New Roman" w:hAnsi="Times New Roman" w:cs="Times New Roman"/>
          <w:sz w:val="24"/>
          <w:szCs w:val="24"/>
        </w:rPr>
        <w:t xml:space="preserve"> младшей группе воспитывается 16</w:t>
      </w:r>
      <w:r w:rsidRPr="001772EE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Особенности  организации  образо</w:t>
      </w:r>
      <w:r w:rsidR="001772EE">
        <w:rPr>
          <w:rFonts w:ascii="Times New Roman" w:hAnsi="Times New Roman" w:cs="Times New Roman"/>
          <w:sz w:val="24"/>
          <w:szCs w:val="24"/>
        </w:rPr>
        <w:t>вательного  процесса  в  группе</w:t>
      </w:r>
      <w:r w:rsidRPr="001772EE">
        <w:rPr>
          <w:rFonts w:ascii="Times New Roman" w:hAnsi="Times New Roman" w:cs="Times New Roman"/>
          <w:sz w:val="24"/>
          <w:szCs w:val="24"/>
        </w:rPr>
        <w:t xml:space="preserve">  (климатические,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демографические, национально - культурные и другие)  </w:t>
      </w:r>
    </w:p>
    <w:p w:rsidR="00576450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 </w:t>
      </w:r>
      <w:r w:rsidRPr="001E1241">
        <w:rPr>
          <w:rFonts w:ascii="Times New Roman" w:hAnsi="Times New Roman" w:cs="Times New Roman"/>
          <w:b/>
          <w:sz w:val="24"/>
          <w:szCs w:val="24"/>
        </w:rPr>
        <w:t>Демографические особенности</w:t>
      </w:r>
      <w:r w:rsidR="001E1241" w:rsidRPr="001E1241">
        <w:t xml:space="preserve"> </w:t>
      </w:r>
      <w:r w:rsidR="001E1241" w:rsidRPr="001E1241">
        <w:rPr>
          <w:rFonts w:ascii="Times New Roman" w:hAnsi="Times New Roman" w:cs="Times New Roman"/>
          <w:b/>
          <w:sz w:val="24"/>
          <w:szCs w:val="24"/>
        </w:rPr>
        <w:t>организации  образовательного  процесса  в  ДОУ</w:t>
      </w:r>
      <w:r w:rsidRPr="001E1241">
        <w:rPr>
          <w:rFonts w:ascii="Times New Roman" w:hAnsi="Times New Roman" w:cs="Times New Roman"/>
          <w:b/>
          <w:sz w:val="24"/>
          <w:szCs w:val="24"/>
        </w:rPr>
        <w:t>:</w:t>
      </w:r>
      <w:r w:rsidRPr="0017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50" w:rsidRDefault="00576450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50">
        <w:rPr>
          <w:rFonts w:ascii="Times New Roman" w:hAnsi="Times New Roman" w:cs="Times New Roman"/>
          <w:sz w:val="24"/>
          <w:szCs w:val="24"/>
        </w:rPr>
        <w:t>В Хабаровском крае преобладающим по численности считается русское население, однако следует отметить в его составе и другие национальности, в частности коренные малочисленные народности Дальнего Востока (нанайцы, ульчи, орочи и другие,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450">
        <w:rPr>
          <w:rFonts w:ascii="Times New Roman" w:hAnsi="Times New Roman" w:cs="Times New Roman"/>
          <w:sz w:val="24"/>
          <w:szCs w:val="24"/>
        </w:rPr>
        <w:t>а также дагестанцы, азербайджанцы со своей культурой и менталитетом. Воспитатели учитывают при построении отношений национальное сознание ребят, особенности межнационального общения и взаимодействия. Данная работа помогает воспитанникам безболезненно достигать взаимопонимание и согласие в совместной деятельности со сверстниками и взро</w:t>
      </w:r>
      <w:r w:rsidR="00120C20">
        <w:rPr>
          <w:rFonts w:ascii="Times New Roman" w:hAnsi="Times New Roman" w:cs="Times New Roman"/>
          <w:sz w:val="24"/>
          <w:szCs w:val="24"/>
        </w:rPr>
        <w:t xml:space="preserve">слыми. Одной из задач </w:t>
      </w:r>
      <w:r w:rsidRPr="00576450">
        <w:rPr>
          <w:rFonts w:ascii="Times New Roman" w:hAnsi="Times New Roman" w:cs="Times New Roman"/>
          <w:sz w:val="24"/>
          <w:szCs w:val="24"/>
        </w:rPr>
        <w:t xml:space="preserve"> является формирование у дошкольников толерантности к людям другой национальности и формирование у детей любых национальностей любви к Родине.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0DD" w:rsidRDefault="00202D04" w:rsidP="00120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41">
        <w:rPr>
          <w:rFonts w:ascii="Times New Roman" w:hAnsi="Times New Roman" w:cs="Times New Roman"/>
          <w:b/>
          <w:sz w:val="24"/>
          <w:szCs w:val="24"/>
        </w:rPr>
        <w:t>Климатические условия</w:t>
      </w:r>
    </w:p>
    <w:p w:rsidR="006870DD" w:rsidRPr="006870DD" w:rsidRDefault="00202D04" w:rsidP="00687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 </w:t>
      </w:r>
      <w:r w:rsidR="006870DD" w:rsidRPr="006870DD">
        <w:rPr>
          <w:rFonts w:ascii="Times New Roman" w:hAnsi="Times New Roman" w:cs="Times New Roman"/>
          <w:b/>
          <w:bCs/>
          <w:sz w:val="24"/>
          <w:szCs w:val="24"/>
        </w:rPr>
        <w:t xml:space="preserve">Учет особенностей климата Дальнего Востока </w:t>
      </w:r>
    </w:p>
    <w:p w:rsidR="006870DD" w:rsidRPr="006870DD" w:rsidRDefault="006870DD" w:rsidP="0068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DD">
        <w:rPr>
          <w:rFonts w:ascii="Times New Roman" w:hAnsi="Times New Roman" w:cs="Times New Roman"/>
          <w:sz w:val="24"/>
          <w:szCs w:val="24"/>
        </w:rPr>
        <w:t>МДОУ расположено в зоне умеренно-континентального климата с умеренным теплым летом и холодной зимой.  Зима длится долгих 5 месяцев, самый суровый из которых – январь. Для Дальневосточной зимы характерны обильные снегопады. Но метели и стужи не продолжительны. Весна, чаще холодная и длится не больше полутора месяцев. Осень в Комсомольске-на-Амуре обычно теплая и солнечная.</w:t>
      </w:r>
    </w:p>
    <w:p w:rsidR="006870DD" w:rsidRPr="006870DD" w:rsidRDefault="006870DD" w:rsidP="0068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DD">
        <w:rPr>
          <w:rFonts w:ascii="Times New Roman" w:hAnsi="Times New Roman" w:cs="Times New Roman"/>
          <w:sz w:val="24"/>
          <w:szCs w:val="24"/>
        </w:rPr>
        <w:t>График образовательной деятельности составляется в соответствии с выделением двух периодов:</w:t>
      </w:r>
    </w:p>
    <w:p w:rsidR="006870DD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- график образовательной деятельности составляется в соответствии с выделением двух периодов: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 1. холодный период: учебный год (сентябрь-май), составляется определенный режим дня и расписание образовательной деятельности. 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2. летний период (июнь-август), для которого составляется другой режим </w:t>
      </w:r>
      <w:r w:rsidR="00F436D8">
        <w:rPr>
          <w:rFonts w:ascii="Times New Roman" w:hAnsi="Times New Roman" w:cs="Times New Roman"/>
          <w:sz w:val="24"/>
          <w:szCs w:val="24"/>
        </w:rPr>
        <w:t>дня.   В группе</w:t>
      </w:r>
      <w:r w:rsidRPr="001772EE">
        <w:rPr>
          <w:rFonts w:ascii="Times New Roman" w:hAnsi="Times New Roman" w:cs="Times New Roman"/>
          <w:sz w:val="24"/>
          <w:szCs w:val="24"/>
        </w:rPr>
        <w:t xml:space="preserve"> создаются условия для  самостоятельной игровой, двигательной, познавательной,  исследовательской  и  др.  видов  деятельности.  Проводятся  музыкальные  и физкультурные досуги, театрализованные представления.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Ежедневная продолжительность прогулки детей составляет не менее </w:t>
      </w:r>
      <w:r w:rsidRPr="00927F78">
        <w:rPr>
          <w:rFonts w:ascii="Times New Roman" w:hAnsi="Times New Roman" w:cs="Times New Roman"/>
          <w:sz w:val="24"/>
          <w:szCs w:val="24"/>
        </w:rPr>
        <w:t xml:space="preserve">4 - 4,5 </w:t>
      </w:r>
      <w:r w:rsidRPr="001772EE">
        <w:rPr>
          <w:rFonts w:ascii="Times New Roman" w:hAnsi="Times New Roman" w:cs="Times New Roman"/>
          <w:sz w:val="24"/>
          <w:szCs w:val="24"/>
        </w:rPr>
        <w:t xml:space="preserve">часов. Прогулку организуют 2 раза в день: в первую половину - до обеда и во вторую половину дня - после дневного сна или перед уходом детей домой.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Продолжительность прогулки детей в зимнее время устанавливается в соответствии с климатическими условиями Хабаровского края.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При температуре воздуха ниже  -15  град.   и скорости ветра более 7 м/с продолжительность прогулки  сокращается.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Во время прогулки с детьми  проводятся игры и физические упражнения. Подвижные игры проводят в конце прогулки  перед возвращением детей в помещение ДОУ.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2"/>
        <w:gridCol w:w="5811"/>
      </w:tblGrid>
      <w:tr w:rsidR="00F436D8" w:rsidRPr="00F436D8" w:rsidTr="00C80E3A">
        <w:trPr>
          <w:trHeight w:hRule="exact" w:val="40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F436D8">
            <w:pPr>
              <w:snapToGrid w:val="0"/>
              <w:ind w:left="709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C80E3A">
            <w:pPr>
              <w:snapToGrid w:val="0"/>
              <w:ind w:left="709" w:firstLin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прогулки</w:t>
            </w:r>
          </w:p>
        </w:tc>
      </w:tr>
      <w:tr w:rsidR="00F436D8" w:rsidRPr="00F436D8" w:rsidTr="00C80E3A">
        <w:trPr>
          <w:trHeight w:hRule="exact" w:val="32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F436D8">
            <w:pPr>
              <w:snapToGrid w:val="0"/>
              <w:ind w:left="709" w:firstLine="11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До  –15 С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C80E3A">
            <w:pPr>
              <w:snapToGrid w:val="0"/>
              <w:ind w:left="709" w:firstLin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4-4,5 часа</w:t>
            </w:r>
          </w:p>
        </w:tc>
      </w:tr>
      <w:tr w:rsidR="00F436D8" w:rsidRPr="00F436D8" w:rsidTr="00C80E3A">
        <w:trPr>
          <w:trHeight w:hRule="exact" w:val="62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F436D8">
            <w:pPr>
              <w:snapToGrid w:val="0"/>
              <w:ind w:left="709" w:firstLine="11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–15 –20 С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 2 м/с</w:t>
            </w:r>
          </w:p>
          <w:p w:rsidR="00F436D8" w:rsidRPr="00F436D8" w:rsidRDefault="00F436D8" w:rsidP="00F436D8">
            <w:pPr>
              <w:ind w:left="709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C80E3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Группы раннего возраста – 40 минут</w:t>
            </w:r>
          </w:p>
          <w:p w:rsidR="00F436D8" w:rsidRPr="00F436D8" w:rsidRDefault="00F436D8" w:rsidP="00C8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6D8" w:rsidRPr="00F436D8" w:rsidRDefault="00F436D8" w:rsidP="00C8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6D8" w:rsidRPr="00F436D8" w:rsidTr="00C80E3A">
        <w:trPr>
          <w:trHeight w:hRule="exact" w:val="61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F436D8">
            <w:pPr>
              <w:snapToGrid w:val="0"/>
              <w:ind w:left="709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–15 –24 С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 3-7 м/с и выше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C80E3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Группы раннего возраста – 20 минут</w:t>
            </w:r>
          </w:p>
        </w:tc>
      </w:tr>
      <w:tr w:rsidR="00F436D8" w:rsidRPr="00F436D8" w:rsidTr="00C80E3A">
        <w:trPr>
          <w:trHeight w:hRule="exact" w:val="92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F436D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–25 –35 С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436D8" w:rsidRPr="00F436D8" w:rsidRDefault="00F436D8" w:rsidP="00F43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ветер до 2 м/с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C80E3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  <w:r w:rsidR="001575C6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15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не гуляют</w:t>
            </w:r>
          </w:p>
          <w:p w:rsidR="00F436D8" w:rsidRPr="00F436D8" w:rsidRDefault="00F436D8" w:rsidP="00C8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6D8" w:rsidRPr="00F436D8" w:rsidRDefault="00F436D8" w:rsidP="00C8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Старшая, подготовительная к школе группы – 30 мин.</w:t>
            </w:r>
          </w:p>
        </w:tc>
      </w:tr>
      <w:tr w:rsidR="00F436D8" w:rsidRPr="00F436D8" w:rsidTr="00C80E3A">
        <w:trPr>
          <w:trHeight w:hRule="exact" w:val="62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F436D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–25 –35 С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,  ветер 3-7 м/с и выше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D8" w:rsidRPr="00F436D8" w:rsidRDefault="00F436D8" w:rsidP="00C80E3A">
            <w:pPr>
              <w:snapToGrid w:val="0"/>
              <w:ind w:left="709" w:firstLin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Не гуляют</w:t>
            </w:r>
          </w:p>
        </w:tc>
      </w:tr>
    </w:tbl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В зимний период времени в связи с особенными климатическими условиями прогулка после дневного сна  не проводится. Во вторую половину дня увеличивается объем видов деятельности, проводимых с детьми. </w:t>
      </w:r>
    </w:p>
    <w:p w:rsidR="009860EA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>Занятия на открытом воздухе организуют с учетом местных климатических особенностей. В дождливые, ветреные и морозные дни физкультурные занятия проводят в зале.</w:t>
      </w:r>
    </w:p>
    <w:p w:rsidR="00365608" w:rsidRDefault="00365608" w:rsidP="0036560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608" w:rsidRPr="001C0BA4" w:rsidRDefault="00365608" w:rsidP="0036560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BA4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отношений.</w:t>
      </w:r>
    </w:p>
    <w:p w:rsidR="00365608" w:rsidRDefault="00365608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DD" w:rsidRPr="006870DD" w:rsidRDefault="006870DD" w:rsidP="00687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DD">
        <w:rPr>
          <w:rFonts w:ascii="Times New Roman" w:hAnsi="Times New Roman" w:cs="Times New Roman"/>
          <w:b/>
          <w:bCs/>
          <w:sz w:val="24"/>
          <w:szCs w:val="24"/>
        </w:rPr>
        <w:t>Хара</w:t>
      </w:r>
      <w:r w:rsidR="009860EA">
        <w:rPr>
          <w:rFonts w:ascii="Times New Roman" w:hAnsi="Times New Roman" w:cs="Times New Roman"/>
          <w:b/>
          <w:bCs/>
          <w:sz w:val="24"/>
          <w:szCs w:val="24"/>
        </w:rPr>
        <w:t>ктеристика контингента детей первой младшей группы</w:t>
      </w:r>
    </w:p>
    <w:p w:rsidR="006870DD" w:rsidRDefault="006870DD" w:rsidP="0068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DD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EF692F" w:rsidRPr="00EF692F" w:rsidRDefault="00EF692F" w:rsidP="00EF6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2F">
        <w:rPr>
          <w:rFonts w:ascii="Times New Roman" w:hAnsi="Times New Roman" w:cs="Times New Roman"/>
          <w:sz w:val="24"/>
          <w:szCs w:val="24"/>
        </w:rPr>
        <w:t>Анализ социального статуса семей выявил, что в 1-ой младшей группе  воспит</w:t>
      </w:r>
      <w:r w:rsidR="00C77B19">
        <w:rPr>
          <w:rFonts w:ascii="Times New Roman" w:hAnsi="Times New Roman" w:cs="Times New Roman"/>
          <w:sz w:val="24"/>
          <w:szCs w:val="24"/>
        </w:rPr>
        <w:t>ываются дети из разных семей (</w:t>
      </w:r>
      <w:r w:rsidRPr="00EF692F">
        <w:rPr>
          <w:rFonts w:ascii="Times New Roman" w:hAnsi="Times New Roman" w:cs="Times New Roman"/>
          <w:sz w:val="24"/>
          <w:szCs w:val="24"/>
        </w:rPr>
        <w:t xml:space="preserve">полных, неполных  и многодетных). Основной состав родителей – среднеобеспеченные. </w:t>
      </w:r>
    </w:p>
    <w:p w:rsidR="00EF692F" w:rsidRPr="006870DD" w:rsidRDefault="00EF692F" w:rsidP="00EF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2F">
        <w:rPr>
          <w:rFonts w:ascii="Times New Roman" w:hAnsi="Times New Roman" w:cs="Times New Roman"/>
          <w:sz w:val="24"/>
          <w:szCs w:val="24"/>
        </w:rPr>
        <w:t xml:space="preserve"> </w:t>
      </w:r>
      <w:r w:rsidRPr="00EF692F">
        <w:rPr>
          <w:rFonts w:ascii="Times New Roman" w:hAnsi="Times New Roman" w:cs="Times New Roman"/>
          <w:sz w:val="24"/>
          <w:szCs w:val="24"/>
        </w:rPr>
        <w:tab/>
        <w:t>Этнический состав воспитанник</w:t>
      </w:r>
      <w:r w:rsidR="00C77B19">
        <w:rPr>
          <w:rFonts w:ascii="Times New Roman" w:hAnsi="Times New Roman" w:cs="Times New Roman"/>
          <w:sz w:val="24"/>
          <w:szCs w:val="24"/>
        </w:rPr>
        <w:t>ов 1 –ой младшей группы</w:t>
      </w:r>
      <w:r w:rsidRPr="00EF692F">
        <w:rPr>
          <w:rFonts w:ascii="Times New Roman" w:hAnsi="Times New Roman" w:cs="Times New Roman"/>
          <w:sz w:val="24"/>
          <w:szCs w:val="24"/>
        </w:rPr>
        <w:t xml:space="preserve">: в основном русские, также в группе воспитывается киргиз. Все дети граждане России. Обучение и воспитание в группе осуществляется на русском языке.        </w:t>
      </w:r>
    </w:p>
    <w:tbl>
      <w:tblPr>
        <w:tblW w:w="7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214"/>
        <w:gridCol w:w="1893"/>
      </w:tblGrid>
      <w:tr w:rsidR="006870DD" w:rsidRPr="006870DD" w:rsidTr="00DF478E">
        <w:trPr>
          <w:trHeight w:val="718"/>
        </w:trPr>
        <w:tc>
          <w:tcPr>
            <w:tcW w:w="2229" w:type="dxa"/>
            <w:shd w:val="clear" w:color="auto" w:fill="auto"/>
            <w:vAlign w:val="center"/>
          </w:tcPr>
          <w:p w:rsidR="006870DD" w:rsidRPr="006870DD" w:rsidRDefault="006870DD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70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870DD" w:rsidRPr="006870DD" w:rsidRDefault="006870DD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70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  <w:r w:rsidR="00EF69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870DD" w:rsidRPr="006870DD" w:rsidRDefault="006870DD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70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6870DD" w:rsidRPr="006870DD" w:rsidTr="00DF478E">
        <w:trPr>
          <w:trHeight w:val="360"/>
        </w:trPr>
        <w:tc>
          <w:tcPr>
            <w:tcW w:w="2229" w:type="dxa"/>
            <w:shd w:val="clear" w:color="auto" w:fill="auto"/>
            <w:vAlign w:val="center"/>
          </w:tcPr>
          <w:p w:rsidR="006870DD" w:rsidRPr="006870DD" w:rsidRDefault="009860E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6870DD" w:rsidRPr="006870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 до 3 лет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870DD" w:rsidRPr="006870DD" w:rsidRDefault="006870DD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70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870DD" w:rsidRPr="006870DD" w:rsidRDefault="00626FD9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</w:tbl>
    <w:p w:rsidR="00C77B19" w:rsidRPr="00C77B19" w:rsidRDefault="00C77B19" w:rsidP="00C7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19">
        <w:rPr>
          <w:rFonts w:ascii="Times New Roman" w:hAnsi="Times New Roman" w:cs="Times New Roman"/>
          <w:sz w:val="24"/>
          <w:szCs w:val="24"/>
        </w:rPr>
        <w:t xml:space="preserve">Гендерный подход учитывается при построении развивающей предметно – пространственной среды, в организации жизни группы. </w:t>
      </w:r>
    </w:p>
    <w:tbl>
      <w:tblPr>
        <w:tblW w:w="7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214"/>
        <w:gridCol w:w="1893"/>
      </w:tblGrid>
      <w:tr w:rsidR="00C77B19" w:rsidRPr="00C77B19" w:rsidTr="00DF478E">
        <w:trPr>
          <w:trHeight w:val="718"/>
        </w:trPr>
        <w:tc>
          <w:tcPr>
            <w:tcW w:w="2229" w:type="dxa"/>
            <w:shd w:val="clear" w:color="auto" w:fill="auto"/>
            <w:vAlign w:val="center"/>
          </w:tcPr>
          <w:p w:rsidR="00C77B19" w:rsidRPr="00C77B19" w:rsidRDefault="00C77B19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77B19" w:rsidRPr="00C77B19" w:rsidRDefault="00C77B19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девочек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77B19" w:rsidRPr="00C77B19" w:rsidRDefault="00C77B19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мальчиков</w:t>
            </w:r>
          </w:p>
        </w:tc>
      </w:tr>
      <w:tr w:rsidR="00C77B19" w:rsidRPr="00C77B19" w:rsidTr="00DF478E">
        <w:trPr>
          <w:trHeight w:val="360"/>
        </w:trPr>
        <w:tc>
          <w:tcPr>
            <w:tcW w:w="2229" w:type="dxa"/>
            <w:shd w:val="clear" w:color="auto" w:fill="auto"/>
            <w:vAlign w:val="center"/>
          </w:tcPr>
          <w:p w:rsidR="00C77B19" w:rsidRPr="00C77B19" w:rsidRDefault="00C77B19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 до 3 лет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77B19" w:rsidRPr="00C77B19" w:rsidRDefault="00626FD9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77B19" w:rsidRPr="00C77B19" w:rsidRDefault="00C77B19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</w:tbl>
    <w:p w:rsidR="00DF478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04" w:rsidRPr="00DF478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5F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</w:t>
      </w:r>
      <w:r w:rsidR="00402463">
        <w:rPr>
          <w:rFonts w:ascii="Times New Roman" w:hAnsi="Times New Roman" w:cs="Times New Roman"/>
          <w:b/>
          <w:sz w:val="24"/>
          <w:szCs w:val="24"/>
        </w:rPr>
        <w:t xml:space="preserve"> с 2 до 3 лет</w:t>
      </w:r>
      <w:r w:rsidR="00CA405F" w:rsidRPr="00CA405F">
        <w:rPr>
          <w:rFonts w:ascii="Times New Roman" w:hAnsi="Times New Roman" w:cs="Times New Roman"/>
          <w:b/>
          <w:sz w:val="24"/>
          <w:szCs w:val="24"/>
        </w:rPr>
        <w:t>.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Характеристика возрастных особенностей развития детей дошкольного возраста необходима для  правильной  организации  образовательного  процесса  в  условиях  дошкольного образовательного учреждения (группы).  </w:t>
      </w:r>
    </w:p>
    <w:p w:rsidR="00202D04" w:rsidRPr="009860EA" w:rsidRDefault="00202D04" w:rsidP="0098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4" w:rsidRPr="00CA405F" w:rsidRDefault="00202D04" w:rsidP="00CA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5F">
        <w:rPr>
          <w:rFonts w:ascii="Times New Roman" w:hAnsi="Times New Roman" w:cs="Times New Roman"/>
          <w:b/>
          <w:sz w:val="24"/>
          <w:szCs w:val="24"/>
        </w:rPr>
        <w:t>Возрастные о</w:t>
      </w:r>
      <w:r w:rsidR="009860EA">
        <w:rPr>
          <w:rFonts w:ascii="Times New Roman" w:hAnsi="Times New Roman" w:cs="Times New Roman"/>
          <w:b/>
          <w:sz w:val="24"/>
          <w:szCs w:val="24"/>
        </w:rPr>
        <w:t>собенности детей с 2</w:t>
      </w:r>
      <w:r w:rsidRPr="00CA405F">
        <w:rPr>
          <w:rFonts w:ascii="Times New Roman" w:hAnsi="Times New Roman" w:cs="Times New Roman"/>
          <w:b/>
          <w:sz w:val="24"/>
          <w:szCs w:val="24"/>
        </w:rPr>
        <w:t xml:space="preserve"> до 3 лет.</w:t>
      </w:r>
    </w:p>
    <w:p w:rsidR="00202D04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EE">
        <w:rPr>
          <w:rFonts w:ascii="Times New Roman" w:hAnsi="Times New Roman" w:cs="Times New Roman"/>
          <w:sz w:val="24"/>
          <w:szCs w:val="24"/>
        </w:rPr>
        <w:t xml:space="preserve">Продолжает  развиваться  предметная  деятельность,  ситуативно-деловое  общение  ребенка  и взрослого; совершенствуются восприятие, речь, начальные формы произвольного поведения, игры,  наглядно-действенное  мышление.  Развитие  предметной  деятельности  связано  с усвоением культурных способов действия с различными предметами. Развиваются действия соотносящие  и  орудийные.  Умение  выполнять  орудийные  действия  развивает произвольность,  преобразуя  натуральные  формы  активности  в  культурные  на  основе предлагаемой  взрослыми  модели,  которая  выступает  в  качестве  не  только  объекта подражания,  но  и  образца,  регулирующего  собственную  активность  ребенка.  В  </w:t>
      </w:r>
      <w:r w:rsidRPr="001772EE">
        <w:rPr>
          <w:rFonts w:ascii="Times New Roman" w:hAnsi="Times New Roman" w:cs="Times New Roman"/>
          <w:sz w:val="24"/>
          <w:szCs w:val="24"/>
        </w:rPr>
        <w:lastRenderedPageBreak/>
        <w:t>ходе совместной  со  взрослыми  предметной  деятельности  продолжает  развиваться  понимание речи.  Слово  отделяется  от  ситуации  и  приобретает  самостоятельное  значение.  Дети продолжают  осваивать  названия  окружающих  предметов,  учатся  выполнять  простые словесные  просьбы  взрослых  в  пределах  видимой  наглядной  ситуации.  Количество понимаемых  слов  значительно  возрастает.  Совершенствуется  регуляция  поведения  в результате  обращения  взрослых  к  ребенку,  который  начинает  понимать  не  только инструкцию, но и рассказ взрослых. Интенсивно развивается активная речь детей. К 3 годам они  осваивают  основные  грамматические  структуры,  пытаются  строить 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становиться средством обращения ребенка со сверстниками. В этом возрасте у детей формируются новые виды деятельности: игра, рисование, конструирование. Игра носит про</w:t>
      </w:r>
      <w:r w:rsidR="001C0BA4">
        <w:rPr>
          <w:rFonts w:ascii="Times New Roman" w:hAnsi="Times New Roman" w:cs="Times New Roman"/>
          <w:sz w:val="24"/>
          <w:szCs w:val="24"/>
        </w:rPr>
        <w:t xml:space="preserve">цессуальный характер, </w:t>
      </w:r>
      <w:r w:rsidRPr="001772EE">
        <w:rPr>
          <w:rFonts w:ascii="Times New Roman" w:hAnsi="Times New Roman" w:cs="Times New Roman"/>
          <w:sz w:val="24"/>
          <w:szCs w:val="24"/>
        </w:rPr>
        <w:t xml:space="preserve">главное  в  ней  –  действия.  Они  совершаются  с  игровыми  предметами,  приближенными  к реальности.  В  середине  третьего  года  жизни  появляются  действия  с  предметами- заместителями. Появление собственно изобразительной деятельности обусловлено тем, что ребенок  уже  способен  сформулировать  намерение  изобразить  какой-либо  предмет. Типичным является изображение человека в виде «головонога» - окружности и отходящих от нее линий. К третьему году жизни совершенствуются зрительные и слуховые ориентировки, что  позволяет  детям  безошибочно  выполнять  ряд  заданий:  осуществлять  выбор  и  2-3 предметов  по  форме,  величине  и  цвету;  различать  мелодии;  петь.  Совершенствуется слуховое восприятие, прежде всего фонематический слух. К 3 годам дети воспринимают все звуки  родного  языка,  но  произносят  их  с  большими  искажениями.  Завершается  ранний возраст кризисом 3 лет. У ребенка формируется образ Я.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4" w:rsidRPr="00CA405F" w:rsidRDefault="00202D04" w:rsidP="00CA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5F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1 – ой младшей группы</w:t>
      </w:r>
    </w:p>
    <w:p w:rsidR="00814C82" w:rsidRDefault="00202D04" w:rsidP="00CA4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5F">
        <w:rPr>
          <w:rFonts w:ascii="Times New Roman" w:hAnsi="Times New Roman" w:cs="Times New Roman"/>
          <w:b/>
          <w:sz w:val="24"/>
          <w:szCs w:val="24"/>
        </w:rPr>
        <w:t>Сводная таблица по здоровью и физическому развитию детей  группы</w:t>
      </w:r>
    </w:p>
    <w:p w:rsidR="00202D04" w:rsidRDefault="00202D04" w:rsidP="00CA4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5F">
        <w:rPr>
          <w:rFonts w:ascii="Times New Roman" w:hAnsi="Times New Roman" w:cs="Times New Roman"/>
          <w:b/>
          <w:sz w:val="24"/>
          <w:szCs w:val="24"/>
        </w:rPr>
        <w:t xml:space="preserve"> №4 «Дюймовоч</w:t>
      </w:r>
      <w:r w:rsidR="00926814">
        <w:rPr>
          <w:rFonts w:ascii="Times New Roman" w:hAnsi="Times New Roman" w:cs="Times New Roman"/>
          <w:b/>
          <w:sz w:val="24"/>
          <w:szCs w:val="24"/>
        </w:rPr>
        <w:t>ка»  (по состоянию на 01.09.2016</w:t>
      </w:r>
      <w:r w:rsidRPr="00CA405F">
        <w:rPr>
          <w:rFonts w:ascii="Times New Roman" w:hAnsi="Times New Roman" w:cs="Times New Roman"/>
          <w:b/>
          <w:sz w:val="24"/>
          <w:szCs w:val="24"/>
        </w:rPr>
        <w:t>г.)</w:t>
      </w:r>
    </w:p>
    <w:p w:rsidR="00814C82" w:rsidRPr="00CA405F" w:rsidRDefault="00814C82" w:rsidP="00CA4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92"/>
        <w:gridCol w:w="549"/>
        <w:gridCol w:w="614"/>
        <w:gridCol w:w="636"/>
        <w:gridCol w:w="629"/>
        <w:gridCol w:w="747"/>
        <w:gridCol w:w="910"/>
        <w:gridCol w:w="892"/>
      </w:tblGrid>
      <w:tr w:rsidR="0060075A" w:rsidRPr="00CA405F" w:rsidTr="00DF478E">
        <w:trPr>
          <w:trHeight w:val="31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2428" w:type="dxa"/>
            <w:gridSpan w:val="4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0075A" w:rsidRPr="00CA405F" w:rsidTr="00DF478E">
        <w:trPr>
          <w:trHeight w:val="240"/>
        </w:trPr>
        <w:tc>
          <w:tcPr>
            <w:tcW w:w="1460" w:type="dxa"/>
            <w:vMerge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</w:rPr>
              <w:t>мезо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b/>
                <w:sz w:val="24"/>
                <w:szCs w:val="24"/>
              </w:rPr>
              <w:t>макро</w:t>
            </w:r>
          </w:p>
        </w:tc>
      </w:tr>
      <w:tr w:rsidR="0060075A" w:rsidRPr="00CA405F" w:rsidTr="00DF478E">
        <w:tc>
          <w:tcPr>
            <w:tcW w:w="1460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sz w:val="24"/>
                <w:szCs w:val="24"/>
              </w:rPr>
              <w:t>1 младшая группа (№4)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0075A" w:rsidRPr="00CA405F" w:rsidRDefault="00CD5EF0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0075A" w:rsidRPr="00CA405F" w:rsidRDefault="0060075A" w:rsidP="00DF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A4" w:rsidRDefault="001C0BA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A4" w:rsidRDefault="001C0BA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A4" w:rsidRDefault="001C0BA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A4" w:rsidRDefault="001C0BA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82" w:rsidRDefault="00814C82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4" w:rsidRPr="001772EE" w:rsidRDefault="00CA405F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2D04" w:rsidRPr="002D36C5" w:rsidRDefault="00D12AC8" w:rsidP="002D3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02D04" w:rsidRPr="00CA405F">
        <w:rPr>
          <w:rFonts w:ascii="Times New Roman" w:hAnsi="Times New Roman" w:cs="Times New Roman"/>
          <w:b/>
          <w:sz w:val="24"/>
          <w:szCs w:val="24"/>
        </w:rPr>
        <w:t>.</w:t>
      </w:r>
      <w:r w:rsidR="00DE605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E605E" w:rsidRPr="00DE605E">
        <w:rPr>
          <w:rFonts w:ascii="Times New Roman" w:hAnsi="Times New Roman" w:cs="Times New Roman"/>
          <w:b/>
          <w:sz w:val="24"/>
          <w:szCs w:val="24"/>
        </w:rPr>
        <w:t>Планируемые результаты как орие</w:t>
      </w:r>
      <w:r w:rsidR="00DE605E">
        <w:rPr>
          <w:rFonts w:ascii="Times New Roman" w:hAnsi="Times New Roman" w:cs="Times New Roman"/>
          <w:b/>
          <w:sz w:val="24"/>
          <w:szCs w:val="24"/>
        </w:rPr>
        <w:t xml:space="preserve">нтиры  освоения  воспитанниками </w:t>
      </w:r>
      <w:r w:rsidR="00DE605E" w:rsidRPr="00DE605E">
        <w:rPr>
          <w:rFonts w:ascii="Times New Roman" w:hAnsi="Times New Roman" w:cs="Times New Roman"/>
          <w:b/>
          <w:sz w:val="24"/>
          <w:szCs w:val="24"/>
        </w:rPr>
        <w:t xml:space="preserve">программы.  </w:t>
      </w:r>
    </w:p>
    <w:p w:rsidR="00202D04" w:rsidRPr="001772EE" w:rsidRDefault="00202D04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4" w:rsidRPr="00CA405F" w:rsidRDefault="00120C20" w:rsidP="0020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Планируемые результаты освоение</w:t>
      </w:r>
      <w:r w:rsidR="00202D04" w:rsidRPr="00CA4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D12AC8">
        <w:rPr>
          <w:rFonts w:ascii="Times New Roman" w:hAnsi="Times New Roman" w:cs="Times New Roman"/>
          <w:b/>
          <w:sz w:val="24"/>
          <w:szCs w:val="24"/>
        </w:rPr>
        <w:t>детьми 2-3 лет</w:t>
      </w:r>
      <w:r w:rsidR="00202D04" w:rsidRPr="00CA405F">
        <w:rPr>
          <w:rFonts w:ascii="Times New Roman" w:hAnsi="Times New Roman" w:cs="Times New Roman"/>
          <w:b/>
          <w:sz w:val="24"/>
          <w:szCs w:val="24"/>
        </w:rPr>
        <w:t>:</w:t>
      </w:r>
    </w:p>
    <w:p w:rsidR="008C000B" w:rsidRDefault="008C000B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развития игровой дея</w:t>
      </w:r>
      <w:r w:rsidR="00535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тельности детей от 2 до 3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733"/>
      </w:tblGrid>
      <w:tr w:rsidR="008C000B" w:rsidRPr="008C000B" w:rsidTr="00CD5EF0">
        <w:trPr>
          <w:trHeight w:val="359"/>
        </w:trPr>
        <w:tc>
          <w:tcPr>
            <w:tcW w:w="7621" w:type="dxa"/>
            <w:shd w:val="clear" w:color="auto" w:fill="auto"/>
            <w:vAlign w:val="center"/>
          </w:tcPr>
          <w:p w:rsidR="00CD5EF0" w:rsidRDefault="008C000B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ребенка</w:t>
            </w:r>
          </w:p>
          <w:p w:rsidR="008C000B" w:rsidRPr="008C000B" w:rsidRDefault="008C000B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(«Что нас радует»)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000B" w:rsidRPr="008C000B" w:rsidRDefault="008C000B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8C000B" w:rsidRPr="008C000B" w:rsidTr="002C4CAE">
        <w:tc>
          <w:tcPr>
            <w:tcW w:w="7621" w:type="dxa"/>
            <w:shd w:val="clear" w:color="auto" w:fill="auto"/>
          </w:tcPr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выстраивает сюжет из нескольких связанных по смыслу действий.</w:t>
            </w:r>
          </w:p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Принимает (иногда называет) свою игровую роль, выполняет игровые действия в соответствии с ролью.</w:t>
            </w:r>
          </w:p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Игровые действия разнообразны.</w:t>
            </w:r>
          </w:p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Принимает предложения к использованию в игре предметов-заместителей, пользуется ими в самостоятельных играх.</w:t>
            </w:r>
          </w:p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Охотно общается с воспитателем и с детьми, вступает в игровое взаимодействие.</w:t>
            </w:r>
          </w:p>
        </w:tc>
        <w:tc>
          <w:tcPr>
            <w:tcW w:w="7796" w:type="dxa"/>
            <w:shd w:val="clear" w:color="auto" w:fill="auto"/>
          </w:tcPr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отражает в игре хорошо знакомые, не всегда связанные по смыслу действия.</w:t>
            </w:r>
          </w:p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Игровую роль не принимает («роль в действии»).</w:t>
            </w:r>
          </w:p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Игровые действия воспитателя в самостоятельной игре воспроизводит частично. Игровые действия однообразны. Предметами-заместителями пользуется только по предложению воспитателя.</w:t>
            </w:r>
          </w:p>
          <w:p w:rsidR="008C000B" w:rsidRPr="008C000B" w:rsidRDefault="008C000B" w:rsidP="008C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Редко включается в игру со сверстником, испытывает трудности в согласовании игровых действий.</w:t>
            </w:r>
          </w:p>
        </w:tc>
      </w:tr>
    </w:tbl>
    <w:p w:rsidR="008C000B" w:rsidRPr="008C000B" w:rsidRDefault="008C000B" w:rsidP="008C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образовательной деятельности «Социально-коммуникативное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5507"/>
      </w:tblGrid>
      <w:tr w:rsidR="00535A61" w:rsidRPr="008C000B" w:rsidTr="00CD5EF0">
        <w:tc>
          <w:tcPr>
            <w:tcW w:w="4099" w:type="dxa"/>
            <w:shd w:val="clear" w:color="auto" w:fill="auto"/>
            <w:vAlign w:val="center"/>
          </w:tcPr>
          <w:p w:rsidR="00933B8A" w:rsidRDefault="00535A61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ребенка</w:t>
            </w:r>
          </w:p>
          <w:p w:rsidR="00535A61" w:rsidRPr="008C000B" w:rsidRDefault="00535A61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(«Что нас радует»)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535A61" w:rsidRPr="008C000B" w:rsidRDefault="00535A61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35A61" w:rsidRPr="008C000B" w:rsidTr="00535A61">
        <w:trPr>
          <w:cantSplit/>
          <w:trHeight w:val="1134"/>
        </w:trPr>
        <w:tc>
          <w:tcPr>
            <w:tcW w:w="4099" w:type="dxa"/>
            <w:shd w:val="clear" w:color="auto" w:fill="auto"/>
          </w:tcPr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эмоционально откликается на игру, предложенную взрослым, подражает его действиям, принимает игровую задачу;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дружелюбен, доброжелателен к сверстникам, с интересом участвует в общих играх и делах совместно с воспитателем и детьми;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охотно общается с воспитателем и с детьми, вступает в игровое взаимодействие;</w:t>
            </w:r>
          </w:p>
          <w:p w:rsidR="00535A61" w:rsidRPr="008C000B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малыш активен в выполнении действ</w:t>
            </w:r>
            <w:r w:rsidR="0062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самообслуживания, стремится  п</w:t>
            </w: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казанию помощи другим детям.</w:t>
            </w:r>
          </w:p>
        </w:tc>
        <w:tc>
          <w:tcPr>
            <w:tcW w:w="5507" w:type="dxa"/>
            <w:shd w:val="clear" w:color="auto" w:fill="auto"/>
          </w:tcPr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проявляет недоверие к окружающим, избегает общения, речь развита слабо;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игровые действия с игрушкой кратковременны, быстро теряет интерес к своей игре, отнимает игрушки у детей, занятых игрой;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игровые действия воспитателя в самостоятельной игре воспроизводит частично; игровые действия однообразны; предметами-заместителями пользуется только по предложению воспитателя;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выполняет некоторые действия самообслуживания, но только совместно или по предложению взрослого;</w:t>
            </w:r>
          </w:p>
          <w:p w:rsidR="00535A61" w:rsidRPr="008C000B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наблюдение за взрослыми сверстниками не вызывает у ребенка интереса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C000B" w:rsidRPr="008C000B" w:rsidRDefault="008C000B" w:rsidP="00535A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образовательной деятельности  «Познавательное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535A61" w:rsidRPr="008C000B" w:rsidTr="00CD5EF0">
        <w:tc>
          <w:tcPr>
            <w:tcW w:w="4077" w:type="dxa"/>
            <w:shd w:val="clear" w:color="auto" w:fill="auto"/>
            <w:vAlign w:val="center"/>
          </w:tcPr>
          <w:p w:rsidR="00CD5EF0" w:rsidRDefault="00535A61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ребенка</w:t>
            </w:r>
          </w:p>
          <w:p w:rsidR="00535A61" w:rsidRPr="008C000B" w:rsidRDefault="00535A61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(«Что нас радует»)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35A61" w:rsidRPr="008C000B" w:rsidRDefault="00535A61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35A61" w:rsidRPr="008C000B" w:rsidTr="00933B8A">
        <w:trPr>
          <w:cantSplit/>
          <w:trHeight w:val="1134"/>
        </w:trPr>
        <w:tc>
          <w:tcPr>
            <w:tcW w:w="4077" w:type="dxa"/>
            <w:shd w:val="clear" w:color="auto" w:fill="auto"/>
          </w:tcPr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 ребенок с интересом и удовольствием действует со взрослым и самостоятельно с предметами, дидактическими игрушками и материалами;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успешно выделяет и учитывает цвет, форму, величину, фактуру и другие признаки предметов и явлений при выполнении ряда практических действий;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группирует в соответствии с образцом предметы по цвету, форме, величине и другим свойствам при выборе из четырёх разновидностей;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активно использует «опредмеченные» слова-названия для обозначения формы;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начинает пользоваться общепринятыми словами-названиями цвета, часто еще в отрыве от конкретного предмета (синим он может называть и жёлтый, и зелёный предмет);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проявляет активность и интересуется животными ближайшего природного окружения, замечает цветущие растения, явления природы;</w:t>
            </w:r>
          </w:p>
          <w:p w:rsidR="00535A61" w:rsidRPr="008C000B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по показу воспитателя обследует объекты природы, использует разнообразные обследовательские действия.</w:t>
            </w:r>
          </w:p>
        </w:tc>
        <w:tc>
          <w:tcPr>
            <w:tcW w:w="5529" w:type="dxa"/>
            <w:shd w:val="clear" w:color="auto" w:fill="auto"/>
          </w:tcPr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со взрослым игре;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в основном раскладывает, перекладывает предметы безрезультатно, словами, обозначающими название форм, размеров, чисел не пользуется;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у ребенка отсутствует интерес к действиям с предметами и дидактическими игрушками как вместе со взрослым, так и самостоятельно;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малыш неспособен найти по образцу такой же предмет, составить группу из предметов по свойству;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ребенка отсутствует стремление учитывать свойства предметов в продуктивной деятельности;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малыш не понимает слов, обозначающих основные свойства и результаты сравнения предметов по свойству;</w:t>
            </w:r>
          </w:p>
          <w:p w:rsidR="00535A61" w:rsidRPr="00535A61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равнодушен к природным объектам;</w:t>
            </w:r>
          </w:p>
          <w:p w:rsidR="00535A61" w:rsidRPr="008C000B" w:rsidRDefault="00535A61" w:rsidP="0053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ребенка недостаточно развиты обследовательские умения и поисковые действия.</w:t>
            </w:r>
          </w:p>
        </w:tc>
      </w:tr>
    </w:tbl>
    <w:p w:rsidR="00933B8A" w:rsidRDefault="00933B8A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3B8A" w:rsidRDefault="00933B8A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образовательной деятельности  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933B8A" w:rsidRPr="008C000B" w:rsidTr="00CD5EF0">
        <w:tc>
          <w:tcPr>
            <w:tcW w:w="3936" w:type="dxa"/>
            <w:shd w:val="clear" w:color="auto" w:fill="auto"/>
            <w:vAlign w:val="center"/>
          </w:tcPr>
          <w:p w:rsidR="00933B8A" w:rsidRPr="00933B8A" w:rsidRDefault="00933B8A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ребенка</w:t>
            </w:r>
          </w:p>
          <w:p w:rsidR="00933B8A" w:rsidRPr="008C000B" w:rsidRDefault="00933B8A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(«Что нас радует»)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3B8A" w:rsidRPr="008C000B" w:rsidRDefault="00933B8A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933B8A" w:rsidRPr="008C000B" w:rsidTr="00933B8A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933B8A" w:rsidRPr="00933B8A" w:rsidRDefault="00933B8A" w:rsidP="0093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 ребенок активен и инициативен в речевых контактах с воспитателем и детьми;</w:t>
            </w:r>
          </w:p>
          <w:p w:rsidR="00933B8A" w:rsidRPr="00933B8A" w:rsidRDefault="00933B8A" w:rsidP="0093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</w:t>
            </w:r>
          </w:p>
          <w:p w:rsidR="00933B8A" w:rsidRPr="008C000B" w:rsidRDefault="00933B8A" w:rsidP="0093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самостоятельно использует форму приветствия, прощания, просьбы и благодарности.</w:t>
            </w:r>
          </w:p>
        </w:tc>
        <w:tc>
          <w:tcPr>
            <w:tcW w:w="5386" w:type="dxa"/>
            <w:shd w:val="clear" w:color="auto" w:fill="auto"/>
          </w:tcPr>
          <w:p w:rsidR="00933B8A" w:rsidRPr="00933B8A" w:rsidRDefault="00933B8A" w:rsidP="0093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не проявляет интереса к общению: в общении с воспитателем недоверчив и насторожен, в общении со сверстниками недоброжелателен или замкнут;</w:t>
            </w:r>
          </w:p>
          <w:p w:rsidR="00933B8A" w:rsidRPr="00933B8A" w:rsidRDefault="00933B8A" w:rsidP="0093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понимает речь только на наглядной основе, нуждается в повторении обращенной к нему речи;</w:t>
            </w:r>
          </w:p>
          <w:p w:rsidR="00933B8A" w:rsidRPr="00933B8A" w:rsidRDefault="00933B8A" w:rsidP="0093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отвечает на вопросы преимущественно жестом или использованием упрощенных слов.</w:t>
            </w:r>
          </w:p>
          <w:p w:rsidR="00933B8A" w:rsidRPr="00933B8A" w:rsidRDefault="00933B8A" w:rsidP="0093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самостоятельно вступает в речевой контакт только с воспитателем.</w:t>
            </w:r>
          </w:p>
          <w:p w:rsidR="00933B8A" w:rsidRPr="008C000B" w:rsidRDefault="00933B8A" w:rsidP="0093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элементарные формулы речевого этикета (приветствия, прощания, просьбы и благодарности) использует фрагментарно, только по напоминанию взрослого.</w:t>
            </w:r>
          </w:p>
        </w:tc>
      </w:tr>
    </w:tbl>
    <w:p w:rsidR="008C000B" w:rsidRPr="008C000B" w:rsidRDefault="008C000B" w:rsidP="00E8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967" w:rsidRDefault="00CC7967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CAE" w:rsidRDefault="002C4CAE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BA4" w:rsidRDefault="001C0BA4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5C6" w:rsidRPr="008C000B" w:rsidRDefault="00E855C6" w:rsidP="00E8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образовательной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деятельности  </w:t>
      </w:r>
      <w:r w:rsidRPr="00E85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E855C6" w:rsidRPr="008C000B" w:rsidTr="00CD5EF0">
        <w:tc>
          <w:tcPr>
            <w:tcW w:w="3936" w:type="dxa"/>
            <w:shd w:val="clear" w:color="auto" w:fill="auto"/>
            <w:vAlign w:val="center"/>
          </w:tcPr>
          <w:p w:rsidR="00E855C6" w:rsidRPr="00933B8A" w:rsidRDefault="00E855C6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ребенка</w:t>
            </w:r>
          </w:p>
          <w:p w:rsidR="00E855C6" w:rsidRPr="008C000B" w:rsidRDefault="00E855C6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(«Что нас радует»)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855C6" w:rsidRPr="008C000B" w:rsidRDefault="00E855C6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E855C6" w:rsidRPr="008C000B" w:rsidTr="002C4CAE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E855C6" w:rsidRPr="00E855C6" w:rsidRDefault="00E855C6" w:rsidP="00E8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‒ 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      </w:r>
          </w:p>
          <w:p w:rsidR="00E855C6" w:rsidRPr="00E855C6" w:rsidRDefault="00E855C6" w:rsidP="00E8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любит заниматься изобразительной деятельностью совместно со взрослым;</w:t>
            </w:r>
          </w:p>
          <w:p w:rsidR="00E855C6" w:rsidRPr="00E855C6" w:rsidRDefault="00E855C6" w:rsidP="00E8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эмоционально воспринимает красоту окружающего мира: яркие контрастные цвета, интересные узоры, нарядные игрушки;</w:t>
            </w:r>
          </w:p>
          <w:p w:rsidR="00E855C6" w:rsidRPr="00E855C6" w:rsidRDefault="00E855C6" w:rsidP="00E8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узнает в иллюстрациях и в предметах народных промыслов изображения (люди, животные), различает некоторые предметы народных промыслов;</w:t>
            </w:r>
          </w:p>
          <w:p w:rsidR="00E855C6" w:rsidRPr="00E855C6" w:rsidRDefault="00E855C6" w:rsidP="00E8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‒ 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  <w:p w:rsidR="00E855C6" w:rsidRPr="00E855C6" w:rsidRDefault="00E855C6" w:rsidP="00E8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самостоятельно оставляет след карандаша (краски) на бумаге, создает поросые изображения (головоноги, формы, линии, штрихи), научается ассоциировать (соотносить) созданные линии, фигуры с образами, «подсказанными» взрослым; называет то что изобразил;</w:t>
            </w:r>
          </w:p>
          <w:p w:rsidR="00E855C6" w:rsidRPr="008C000B" w:rsidRDefault="00E855C6" w:rsidP="00E8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Осваивает простые действия с инструментами, в совместной со взрослым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невнимательно рассматривает игрушки, предметы, иллюстрации; 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рисовать, лепить, </w:t>
            </w: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при инициативе взрослого;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недостаточно хорошо (согласно возрасту) развита мелкая моторика, координация руки и зрения;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ребенок неуверенно выполняет формообразующие движения; наблюдается неестественность позы, «зажатость» (напряженность) руки при деятельности;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различает проявления свойств предметов (только 1-2 цвета, 1-2 формы), выделяет их в знакомых предметах, путает название;</w:t>
            </w:r>
          </w:p>
          <w:p w:rsidR="00E855C6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 испытывает затруднения в совместной со взрослым деятельности (сотворчестве): не умеет «приглашать» взрослого к совместной изобразительной деятельности, не следить за действиями взрослого, не принимает игрового подтекста ситуации</w:t>
            </w:r>
          </w:p>
          <w:p w:rsid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CAE" w:rsidRPr="008C000B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E" w:rsidRDefault="002C4CAE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A4" w:rsidRPr="008C000B" w:rsidRDefault="001C0BA4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образовательной деятельности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2C4CAE" w:rsidRPr="008C000B" w:rsidTr="00CD5EF0">
        <w:tc>
          <w:tcPr>
            <w:tcW w:w="3794" w:type="dxa"/>
            <w:shd w:val="clear" w:color="auto" w:fill="auto"/>
            <w:vAlign w:val="center"/>
          </w:tcPr>
          <w:p w:rsidR="002C4CAE" w:rsidRPr="002C4CAE" w:rsidRDefault="002C4CAE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ребенка</w:t>
            </w:r>
          </w:p>
          <w:p w:rsidR="002C4CAE" w:rsidRPr="008C000B" w:rsidRDefault="002C4CAE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(«Что нас радует»)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C4CAE" w:rsidRPr="008C000B" w:rsidRDefault="002C4CAE" w:rsidP="00CD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2C4CAE" w:rsidRPr="008C000B" w:rsidTr="00CD5EF0">
        <w:trPr>
          <w:cantSplit/>
          <w:trHeight w:val="1134"/>
        </w:trPr>
        <w:tc>
          <w:tcPr>
            <w:tcW w:w="3794" w:type="dxa"/>
            <w:shd w:val="clear" w:color="auto" w:fill="auto"/>
          </w:tcPr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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при выполнении упражнений демонстрирует достаточную координацию движений, быстро реагирует на сигналы;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</w:t>
            </w:r>
          </w:p>
          <w:p w:rsidR="002C4CAE" w:rsidRPr="002C4CAE" w:rsidRDefault="00CD5EF0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="002C4CAE"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стремится к самостоятельности в двигательной деятельности, избирателен по отношению к некоторым двигательным действиям;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переносит освоенные простые новые движения в самостоятельную двигательную деятельность.</w:t>
            </w:r>
          </w:p>
        </w:tc>
        <w:tc>
          <w:tcPr>
            <w:tcW w:w="5245" w:type="dxa"/>
            <w:shd w:val="clear" w:color="auto" w:fill="auto"/>
          </w:tcPr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малыш не самостоятелен в двигательной деятельности, не стремится к получению положительного результата в двигательной деятельности;</w:t>
            </w:r>
          </w:p>
          <w:p w:rsidR="002C4CAE" w:rsidRPr="002C4CAE" w:rsidRDefault="002C4CAE" w:rsidP="002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 в контрольной диагностике его результаты ниже возможных минимальных.</w:t>
            </w:r>
          </w:p>
        </w:tc>
      </w:tr>
    </w:tbl>
    <w:p w:rsidR="008C000B" w:rsidRDefault="008C000B" w:rsidP="008C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C5" w:rsidRPr="001C0BA4" w:rsidRDefault="002D36C5" w:rsidP="002D36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C0BA4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2D36C5" w:rsidRPr="001C0BA4" w:rsidRDefault="002D36C5" w:rsidP="008C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3DB" w:rsidRPr="008C000B" w:rsidRDefault="005613DB" w:rsidP="0062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нервно-психического</w:t>
      </w:r>
      <w:r w:rsidR="0062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 1 – ой младшей группы</w:t>
      </w:r>
      <w:r w:rsidRPr="0056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о</w:t>
      </w:r>
      <w:r w:rsidR="00E6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линиям развития: сенсорное развитие</w:t>
      </w:r>
      <w:r w:rsidR="00626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</w:t>
      </w:r>
      <w:r w:rsidRPr="005613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речь, конструирование, изобразительная деятельность, движение</w:t>
      </w:r>
      <w:r w:rsidR="00C80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 гигиенические навыки</w:t>
      </w:r>
      <w:r w:rsidR="00626F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Печора К.Л., Пантюхина Г.В., Голубева Л.Г. «Дети раннего возраста в дошкольном учреждении», Москва, 1986г.).</w:t>
      </w:r>
    </w:p>
    <w:p w:rsidR="008C000B" w:rsidRPr="008C000B" w:rsidRDefault="008C000B" w:rsidP="008C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Pr="008C000B" w:rsidRDefault="008C000B" w:rsidP="008C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B" w:rsidRDefault="008C000B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82" w:rsidRDefault="00814C82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F0" w:rsidRDefault="00CD5EF0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C5" w:rsidRDefault="002D36C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B19" w:rsidRDefault="00C77B19" w:rsidP="0046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EF" w:rsidRPr="004663EF" w:rsidRDefault="009F39C0" w:rsidP="0046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39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63EF" w:rsidRPr="004663E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EF" w:rsidRDefault="00D12AC8" w:rsidP="0046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663EF" w:rsidRPr="004663EF">
        <w:rPr>
          <w:rFonts w:ascii="Times New Roman" w:hAnsi="Times New Roman" w:cs="Times New Roman"/>
          <w:b/>
          <w:sz w:val="24"/>
          <w:szCs w:val="24"/>
        </w:rPr>
        <w:t>.</w:t>
      </w:r>
      <w:r w:rsidR="004663EF" w:rsidRPr="004663EF">
        <w:rPr>
          <w:rFonts w:ascii="Times New Roman" w:hAnsi="Times New Roman" w:cs="Times New Roman"/>
          <w:sz w:val="24"/>
          <w:szCs w:val="24"/>
        </w:rPr>
        <w:t xml:space="preserve"> </w:t>
      </w:r>
      <w:r w:rsidR="00340AE3" w:rsidRPr="00340AE3">
        <w:rPr>
          <w:rFonts w:ascii="Times New Roman" w:hAnsi="Times New Roman" w:cs="Times New Roman"/>
          <w:b/>
          <w:sz w:val="24"/>
          <w:szCs w:val="24"/>
        </w:rPr>
        <w:t>1.</w:t>
      </w:r>
      <w:r w:rsidR="004663EF" w:rsidRPr="004663EF">
        <w:rPr>
          <w:rFonts w:ascii="Times New Roman" w:hAnsi="Times New Roman" w:cs="Times New Roman"/>
          <w:sz w:val="24"/>
          <w:szCs w:val="24"/>
        </w:rPr>
        <w:t xml:space="preserve"> </w:t>
      </w:r>
      <w:r w:rsidR="00340AE3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соответствии с образовательными областями с учётом используемых программ и методических пособий, обеспечивающих реализацию данных программ</w:t>
      </w:r>
      <w:r w:rsidR="004663EF" w:rsidRPr="004663EF">
        <w:rPr>
          <w:rFonts w:ascii="Times New Roman" w:hAnsi="Times New Roman" w:cs="Times New Roman"/>
          <w:b/>
          <w:sz w:val="24"/>
          <w:szCs w:val="24"/>
        </w:rPr>
        <w:t>.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Содержание  Программы  включает  различные  виды  деятельности,  совокупность  которых обеспечивает  разностороннее  развитие  детей  с  учетом  их  возрастных  и  индивидуальных особенностей в образовательных областях: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-физическое развитие;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-социально-коммуникативное развитие;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-познавательное развитие;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-речевое развитие;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-художественно-эстетическое развитие.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Для  успешной  реализации  Программы  обеспечены  следующие  психолого-педагогические условия: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-уважение  взрослых  к  человеческому  достоинству  детей,  формирование  и  поддержка  их положительной самооценки, уверенности в собственных возможностях и способностях; использование  в  образовательной  деятельности  форм  и  методов  работы  с  детьми, соответствующих  их  возрастным  и  индивидуальным  особенностям  (недопустимость  как искусственного ускорения, так и искусственного замедления развития детей);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  построение  образовательной  деятельности  на  основе  взаимодействия  взрослых  с  детьми, ориентированного  на  интересы  и  возможности  каждого  ребёнка  и  учитывающего социальную ситуацию его развития;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  поддержка  инициативы  и  самостоятельности  детей  в  специфических  для  них  видах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  возможность  выбора  детьми  материалов,  видов  активности,  участников  совместной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деятельности и общения;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- защита детей от всех форм физического и психического насилия; 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Образовательная область «»Социально-коммуникативное развитие»»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4663EF">
        <w:rPr>
          <w:rFonts w:ascii="Times New Roman" w:hAnsi="Times New Roman" w:cs="Times New Roman"/>
          <w:sz w:val="24"/>
          <w:szCs w:val="24"/>
        </w:rPr>
        <w:t xml:space="preserve"> направлено на: </w:t>
      </w:r>
    </w:p>
    <w:p w:rsidR="004663EF" w:rsidRPr="004663EF" w:rsidRDefault="004663EF" w:rsidP="00466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4663EF" w:rsidRPr="004663EF" w:rsidRDefault="004663EF" w:rsidP="00466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4663EF" w:rsidRPr="004663EF" w:rsidRDefault="004663EF" w:rsidP="00466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4663EF" w:rsidRPr="004663EF" w:rsidRDefault="004663EF" w:rsidP="00466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4663EF" w:rsidRPr="004663EF" w:rsidRDefault="004663EF" w:rsidP="00466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4663EF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4663EF" w:rsidRPr="004663EF" w:rsidRDefault="004663EF" w:rsidP="00466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4663EF" w:rsidRPr="004663EF" w:rsidRDefault="004663EF" w:rsidP="00466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4663EF" w:rsidRPr="004663EF" w:rsidRDefault="004663EF" w:rsidP="00466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4663EF" w:rsidRPr="004663EF" w:rsidRDefault="004663EF" w:rsidP="00466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4663EF" w:rsidRPr="004663EF" w:rsidRDefault="00340AE3" w:rsidP="00466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представлении</w:t>
      </w:r>
      <w:r w:rsidR="004663EF" w:rsidRPr="004663EF">
        <w:rPr>
          <w:rFonts w:ascii="Times New Roman" w:hAnsi="Times New Roman" w:cs="Times New Roman"/>
          <w:sz w:val="24"/>
          <w:szCs w:val="24"/>
        </w:rPr>
        <w:t xml:space="preserve"> о социокультурных ценностях нашего народа, об отечественных традициях и праздниках, о планете Земля как общем доме людей, </w:t>
      </w:r>
      <w:r>
        <w:rPr>
          <w:rFonts w:ascii="Times New Roman" w:hAnsi="Times New Roman" w:cs="Times New Roman"/>
          <w:sz w:val="24"/>
          <w:szCs w:val="24"/>
        </w:rPr>
        <w:t>об особенностях ее природы</w:t>
      </w:r>
      <w:r w:rsidR="004663EF" w:rsidRPr="004663EF">
        <w:rPr>
          <w:rFonts w:ascii="Times New Roman" w:hAnsi="Times New Roman" w:cs="Times New Roman"/>
          <w:sz w:val="24"/>
          <w:szCs w:val="24"/>
        </w:rPr>
        <w:t>.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4663EF">
        <w:rPr>
          <w:rFonts w:ascii="Times New Roman" w:hAnsi="Times New Roman" w:cs="Times New Roman"/>
          <w:sz w:val="24"/>
          <w:szCs w:val="24"/>
        </w:rPr>
        <w:t xml:space="preserve"> включает </w:t>
      </w:r>
    </w:p>
    <w:p w:rsidR="004663EF" w:rsidRPr="004663EF" w:rsidRDefault="004663EF" w:rsidP="00466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4663EF" w:rsidRPr="004663EF" w:rsidRDefault="004663EF" w:rsidP="00466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4663EF" w:rsidRPr="004663EF" w:rsidRDefault="004663EF" w:rsidP="00466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4663EF" w:rsidRPr="004663EF" w:rsidRDefault="004663EF" w:rsidP="00466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4663EF" w:rsidRPr="004663EF" w:rsidRDefault="004663EF" w:rsidP="00466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4663EF" w:rsidRPr="004663EF" w:rsidRDefault="004663EF" w:rsidP="00466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663EF" w:rsidRPr="004663EF" w:rsidRDefault="004663EF" w:rsidP="00466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EF" w:rsidRPr="00D12AC8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C8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4663EF">
        <w:rPr>
          <w:rFonts w:ascii="Times New Roman" w:hAnsi="Times New Roman" w:cs="Times New Roman"/>
          <w:sz w:val="24"/>
          <w:szCs w:val="24"/>
        </w:rPr>
        <w:t xml:space="preserve"> предполагает </w:t>
      </w:r>
    </w:p>
    <w:p w:rsidR="004663EF" w:rsidRPr="004663EF" w:rsidRDefault="004663EF" w:rsidP="004663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663EF" w:rsidRPr="004663EF" w:rsidRDefault="004663EF" w:rsidP="004663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4663EF" w:rsidRPr="004663EF" w:rsidRDefault="004663EF" w:rsidP="004663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искусства;</w:t>
      </w:r>
    </w:p>
    <w:p w:rsidR="004663EF" w:rsidRPr="004663EF" w:rsidRDefault="004663EF" w:rsidP="004663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 восприятие музыки, художественной литературы, фольклора; </w:t>
      </w:r>
    </w:p>
    <w:p w:rsidR="004663EF" w:rsidRPr="004663EF" w:rsidRDefault="004663EF" w:rsidP="004663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4663EF" w:rsidRPr="004663EF" w:rsidRDefault="004663EF" w:rsidP="004663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4663EF" w:rsidRPr="004663EF" w:rsidRDefault="004663EF" w:rsidP="0046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4663EF">
        <w:rPr>
          <w:rFonts w:ascii="Times New Roman" w:hAnsi="Times New Roman" w:cs="Times New Roman"/>
          <w:sz w:val="24"/>
          <w:szCs w:val="24"/>
        </w:rPr>
        <w:t xml:space="preserve"> включает </w:t>
      </w:r>
    </w:p>
    <w:p w:rsidR="004663EF" w:rsidRPr="004663EF" w:rsidRDefault="004663EF" w:rsidP="004663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4663EF" w:rsidRPr="004663EF" w:rsidRDefault="004663EF" w:rsidP="004663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4663EF" w:rsidRPr="004663EF" w:rsidRDefault="004663EF" w:rsidP="004663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4663EF" w:rsidRPr="004663EF" w:rsidRDefault="004663EF" w:rsidP="004663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4663EF" w:rsidRPr="004663EF" w:rsidRDefault="004663EF" w:rsidP="004663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EF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F71BC" w:rsidRDefault="009F71BC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71BC" w:rsidSect="007032C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12C" w:rsidRPr="00CC7967" w:rsidRDefault="00BF312C" w:rsidP="00BF3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2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– «Физическая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4"/>
        <w:gridCol w:w="2639"/>
        <w:gridCol w:w="3011"/>
      </w:tblGrid>
      <w:tr w:rsidR="0060075A" w:rsidTr="00CD5EF0">
        <w:tc>
          <w:tcPr>
            <w:tcW w:w="3794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8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078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0075A" w:rsidTr="00CD5EF0">
        <w:tc>
          <w:tcPr>
            <w:tcW w:w="3794" w:type="dxa"/>
          </w:tcPr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естественных видов движений</w:t>
            </w:r>
          </w:p>
          <w:p w:rsidR="0060075A" w:rsidRPr="00C77B19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(ходьба, ползание, лазанье, попытки бега и подпрыгивания вверх и др.);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развивать основные движения в играх, упражнениях и самостоятельной двигательной деятельности;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содействовать улучшению координации движений, повышению ритмичности их выполнения;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выполнением игровых действий</w:t>
            </w:r>
          </w:p>
          <w:p w:rsidR="0060075A" w:rsidRPr="00C77B19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с предметами и игрушками, разными по форме, величине, цвету, назначению;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приучать к согласованным совместным действиям в подвижных играх, при выполнении упражнений и двигательных заданий.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не наталкиваясь друг на друга, с согласованными, свободными движениями рук и ног.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играть вместе с воспитателем в подвижные игры с простым содержанием, несложными движениями.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играть в игры, в ходе которых совершенствуются основные движения (ходьба, бег, бросание, катание);</w:t>
            </w:r>
          </w:p>
          <w:p w:rsidR="0060075A" w:rsidRPr="00C77B19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учить выразительности движений, умению передавать простейшие действия некоторых персонажей.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формировать культурно-гигиенические навыки детей: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закрепляет умение правильно мыть руки (намыливать до обра</w:t>
            </w:r>
            <w:r w:rsidRPr="00C7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пены), насухо их вытирать, есть самостоятельно и аккуратно; правильно и по назначению пользоваться чаш</w:t>
            </w:r>
            <w:r w:rsidRPr="00C77B19">
              <w:rPr>
                <w:rFonts w:ascii="Times New Roman" w:hAnsi="Times New Roman" w:cs="Times New Roman"/>
                <w:sz w:val="24"/>
                <w:szCs w:val="24"/>
              </w:rPr>
              <w:softHyphen/>
              <w:t>кой, ложкой и др., салфетками;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учит тщательно и бесшумно пережевывать пищу, приучать детей полоскать рот питьевой водой после каждого приема пищи;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формирует у детей навыки самостоятельно одеваться и раздеваться; умение аккуратно складывать одежду; застегивать молнию, пуговицу, завязывать шнурки; помогать друг другу;</w:t>
            </w:r>
          </w:p>
          <w:p w:rsidR="0060075A" w:rsidRPr="00C77B19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побуждает детей осмысленно пользоваться предметами индивидуального назначения: расческой, стаканом для полоскания рта, полотенцем, носовым платком.</w:t>
            </w:r>
          </w:p>
          <w:p w:rsidR="0060075A" w:rsidRPr="00C77B19" w:rsidRDefault="0060075A" w:rsidP="00E64E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60075A" w:rsidRPr="00685BA4" w:rsidRDefault="0060075A" w:rsidP="00E64E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Программа «Здоровье» </w:t>
            </w:r>
          </w:p>
          <w:p w:rsidR="0060075A" w:rsidRPr="00685BA4" w:rsidRDefault="0060075A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В.Г.Алямовская</w:t>
            </w:r>
          </w:p>
          <w:p w:rsidR="0060075A" w:rsidRPr="00685BA4" w:rsidRDefault="0060075A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система физического развития детей. Основные задачи:</w:t>
            </w:r>
          </w:p>
          <w:p w:rsidR="0060075A" w:rsidRPr="00685BA4" w:rsidRDefault="0060075A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1.Укрепление здоровья детей</w:t>
            </w:r>
          </w:p>
          <w:p w:rsidR="0060075A" w:rsidRPr="00685BA4" w:rsidRDefault="0060075A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потребности в здоровом образе жизни</w:t>
            </w:r>
          </w:p>
          <w:p w:rsidR="0060075A" w:rsidRPr="00685BA4" w:rsidRDefault="0060075A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физических качеств и обеспечение нормального уровня физической подготовленности в соответствии с возможностями и состоянием здоровья детей</w:t>
            </w:r>
          </w:p>
          <w:p w:rsidR="0060075A" w:rsidRPr="00685BA4" w:rsidRDefault="0060075A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условий для реализации потребности в двигательной активности в повседневной жизни</w:t>
            </w:r>
          </w:p>
          <w:p w:rsidR="0060075A" w:rsidRPr="00685BA4" w:rsidRDefault="0060075A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5.Выявление интересов, склонностей и способностей детей в двигательной деятельности и реализация их через систему спортивно-оздоровительной работы</w:t>
            </w:r>
          </w:p>
        </w:tc>
        <w:tc>
          <w:tcPr>
            <w:tcW w:w="3078" w:type="dxa"/>
          </w:tcPr>
          <w:p w:rsidR="0060075A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-Примерная образовательная программа дошкольного образования «Детство»/Т.И. Бабаева, А.Г. Гогоберидзе, О.В. Солнцева и др.- СПб.: ООО «Издательство «Детство - Пресс»», 2014г.</w:t>
            </w:r>
          </w:p>
          <w:p w:rsidR="0060075A" w:rsidRPr="00C77B19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5A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 xml:space="preserve">-Шишкина В.А. «Движение плюс движение» Просвещение,1992г. </w:t>
            </w:r>
          </w:p>
          <w:p w:rsidR="0060075A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5A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 xml:space="preserve"> Лайзане С.Я. «Физическая культура для малышей», Просвещение,1987</w:t>
            </w:r>
          </w:p>
          <w:p w:rsidR="0060075A" w:rsidRPr="00C77B19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Павлова П.А., Горбунова И.В. Расти здоровым малыш! М. Творческий Центр «Сфера» 2006 г.</w:t>
            </w:r>
          </w:p>
          <w:p w:rsidR="0060075A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5A" w:rsidRPr="00C77B19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Береснева З.И. Здоровый малыш. М. Творческий Центр «Сфера» 2004 г.</w:t>
            </w:r>
          </w:p>
        </w:tc>
      </w:tr>
    </w:tbl>
    <w:p w:rsidR="0060075A" w:rsidRDefault="0060075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075A" w:rsidSect="006007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C2F65" w:rsidRPr="009C2F65" w:rsidRDefault="009C2F65" w:rsidP="0020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65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 – 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5"/>
        <w:gridCol w:w="2625"/>
        <w:gridCol w:w="3154"/>
      </w:tblGrid>
      <w:tr w:rsidR="0060075A" w:rsidTr="002872F2">
        <w:tc>
          <w:tcPr>
            <w:tcW w:w="3652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225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0075A" w:rsidTr="002872F2">
        <w:tc>
          <w:tcPr>
            <w:tcW w:w="3652" w:type="dxa"/>
          </w:tcPr>
          <w:p w:rsidR="0060075A" w:rsidRPr="00E64E7E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благоприятную адаптацию детей в детском саду, поддерживать эмоционально </w:t>
            </w:r>
            <w:r w:rsidRPr="00E64E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положительное состояние детей.</w:t>
            </w:r>
          </w:p>
          <w:p w:rsidR="0060075A" w:rsidRPr="00E64E7E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- развивать игровой опыт каждого ребенка, помогая детям отражать в игре представления об окружающей действительности.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49"/>
            </w:tblGrid>
            <w:tr w:rsidR="0060075A" w:rsidRPr="00E64E7E" w:rsidTr="009C2F65">
              <w:trPr>
                <w:trHeight w:hRule="exact" w:val="307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поддерживать доброжелательные</w:t>
                  </w:r>
                </w:p>
              </w:tc>
            </w:tr>
            <w:tr w:rsidR="0060075A" w:rsidRPr="00E64E7E" w:rsidTr="009C2F65">
              <w:trPr>
                <w:trHeight w:hRule="exact" w:val="250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взаимоотношения детей, развивать</w:t>
                  </w:r>
                </w:p>
              </w:tc>
            </w:tr>
            <w:tr w:rsidR="0060075A" w:rsidRPr="00E64E7E" w:rsidTr="009C2F65">
              <w:trPr>
                <w:trHeight w:hRule="exact" w:val="245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эмоциональную отзывчивость, привлекать к</w:t>
                  </w:r>
                </w:p>
              </w:tc>
            </w:tr>
            <w:tr w:rsidR="0060075A" w:rsidRPr="00E64E7E" w:rsidTr="009C2F65">
              <w:trPr>
                <w:trHeight w:hRule="exact" w:val="245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конкретным действиям помощи, заботы, участия</w:t>
                  </w:r>
                </w:p>
              </w:tc>
            </w:tr>
            <w:tr w:rsidR="0060075A" w:rsidRPr="00E64E7E" w:rsidTr="009C2F65">
              <w:trPr>
                <w:trHeight w:hRule="exact" w:val="250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(пожалеть, помочь, ласково обратиться).</w:t>
                  </w:r>
                </w:p>
              </w:tc>
            </w:tr>
            <w:tr w:rsidR="0060075A" w:rsidRPr="00E64E7E" w:rsidTr="009C2F65">
              <w:trPr>
                <w:trHeight w:hRule="exact" w:val="254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учить детей элементарным способам общения:</w:t>
                  </w:r>
                </w:p>
              </w:tc>
            </w:tr>
            <w:tr w:rsidR="0060075A" w:rsidRPr="00E64E7E" w:rsidTr="009C2F65">
              <w:trPr>
                <w:trHeight w:hRule="exact" w:val="274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умению обратиться с просьбой, поменяться</w:t>
                  </w:r>
                </w:p>
              </w:tc>
            </w:tr>
            <w:tr w:rsidR="0060075A" w:rsidRPr="00E64E7E" w:rsidTr="009C2F65">
              <w:trPr>
                <w:trHeight w:hRule="exact" w:val="235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игрушкой с другим ребенком;</w:t>
                  </w:r>
                </w:p>
              </w:tc>
            </w:tr>
            <w:tr w:rsidR="0060075A" w:rsidRPr="00E64E7E" w:rsidTr="009C2F65">
              <w:trPr>
                <w:trHeight w:hRule="exact" w:val="250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побуждать ребенка активно включаться в</w:t>
                  </w:r>
                </w:p>
              </w:tc>
            </w:tr>
            <w:tr w:rsidR="0060075A" w:rsidRPr="00E64E7E" w:rsidTr="009C2F65">
              <w:trPr>
                <w:trHeight w:hRule="exact" w:val="274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общение всеми доступными (неречевыми и</w:t>
                  </w:r>
                </w:p>
              </w:tc>
            </w:tr>
            <w:tr w:rsidR="0060075A" w:rsidRPr="00E64E7E" w:rsidTr="009C2F65">
              <w:trPr>
                <w:trHeight w:hRule="exact" w:val="259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речевыми) средствами, откликаться на вопросы</w:t>
                  </w:r>
                </w:p>
              </w:tc>
            </w:tr>
            <w:tr w:rsidR="0060075A" w:rsidRPr="00E64E7E" w:rsidTr="009C2F65">
              <w:trPr>
                <w:trHeight w:hRule="exact" w:val="245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предложения взрослого, инициативно</w:t>
                  </w:r>
                </w:p>
              </w:tc>
            </w:tr>
            <w:tr w:rsidR="0060075A" w:rsidRPr="00E64E7E" w:rsidTr="009C2F65">
              <w:trPr>
                <w:trHeight w:hRule="exact" w:val="254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высказываться на близкие ребенку темы из</w:t>
                  </w:r>
                </w:p>
              </w:tc>
            </w:tr>
            <w:tr w:rsidR="0060075A" w:rsidRPr="00E64E7E" w:rsidTr="009C2F65">
              <w:trPr>
                <w:trHeight w:hRule="exact" w:val="245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личного опыта, жизни близких людей,</w:t>
                  </w:r>
                </w:p>
              </w:tc>
            </w:tr>
            <w:tr w:rsidR="0060075A" w:rsidRPr="00E64E7E" w:rsidTr="009C2F65">
              <w:trPr>
                <w:trHeight w:hRule="exact" w:val="259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животных; подводить к внеситуативному</w:t>
                  </w:r>
                </w:p>
              </w:tc>
            </w:tr>
            <w:tr w:rsidR="0060075A" w:rsidRPr="00E64E7E" w:rsidTr="009C2F65">
              <w:trPr>
                <w:trHeight w:hRule="exact" w:val="509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диалогу со взрослым (о том, что сейчас не находится в поле зрения).</w:t>
                  </w:r>
                </w:p>
              </w:tc>
            </w:tr>
            <w:tr w:rsidR="0060075A" w:rsidRPr="00E64E7E" w:rsidTr="009C2F65">
              <w:trPr>
                <w:trHeight w:hRule="exact" w:val="509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организовывать совместные со взрослым инсценировки знакомых детям по их опыту</w:t>
                  </w:r>
                </w:p>
              </w:tc>
            </w:tr>
            <w:tr w:rsidR="0060075A" w:rsidRPr="00E64E7E" w:rsidTr="009C2F65">
              <w:trPr>
                <w:trHeight w:hRule="exact" w:val="2026"/>
              </w:trPr>
              <w:tc>
                <w:tcPr>
                  <w:tcW w:w="4853" w:type="dxa"/>
                  <w:shd w:val="clear" w:color="auto" w:fill="FFFFFF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ситуаций, а также простых художественных текстов (знакомых сказок, стихов);</w:t>
                  </w:r>
                </w:p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поддерживать сюжетно-отобразительные игры, в которых ребенок отображает назначение различных бытовых предметов, стремясь к их адекватному, принятому в обществе использованию (ложкой едят, машину нагружают и возят и т.д.);</w:t>
                  </w:r>
                </w:p>
              </w:tc>
            </w:tr>
            <w:tr w:rsidR="0060075A" w:rsidRPr="00E64E7E" w:rsidTr="009C2F65">
              <w:trPr>
                <w:trHeight w:hRule="exact" w:val="254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осуществлять педагогическую поддержку игры</w:t>
                  </w:r>
                </w:p>
              </w:tc>
            </w:tr>
            <w:tr w:rsidR="0060075A" w:rsidRPr="00E64E7E" w:rsidTr="009C2F65">
              <w:trPr>
                <w:trHeight w:hRule="exact" w:val="504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ходу развития игрового сюжета; наполнять предметное содержание игры смыслом общения</w:t>
                  </w:r>
                </w:p>
              </w:tc>
            </w:tr>
            <w:tr w:rsidR="0060075A" w:rsidRPr="00E64E7E" w:rsidTr="009C2F65">
              <w:trPr>
                <w:trHeight w:hRule="exact" w:val="250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одного человека с другим;</w:t>
                  </w:r>
                </w:p>
              </w:tc>
            </w:tr>
            <w:tr w:rsidR="0060075A" w:rsidRPr="00E64E7E" w:rsidTr="009C2F65">
              <w:trPr>
                <w:trHeight w:hRule="exact" w:val="509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стимулировать появление игровых сюжетов и возникновение интереса к игре другого ребенка;</w:t>
                  </w:r>
                </w:p>
              </w:tc>
            </w:tr>
            <w:tr w:rsidR="0060075A" w:rsidRPr="00E64E7E" w:rsidTr="009C2F65">
              <w:trPr>
                <w:trHeight w:hRule="exact" w:val="254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-демонстрировать и поощрять игры с</w:t>
                  </w:r>
                </w:p>
              </w:tc>
            </w:tr>
            <w:tr w:rsidR="0060075A" w:rsidRPr="00E64E7E" w:rsidTr="009C2F65">
              <w:trPr>
                <w:trHeight w:hRule="exact" w:val="1234"/>
              </w:trPr>
              <w:tc>
                <w:tcPr>
                  <w:tcW w:w="4853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назначением предметов: помимо игрушек использовать разнообразные предметы- заместители (кубик — котлетка, найденные на прогулке палочки — побольше и поменьше — мама и малыш и т.п.); </w:t>
                  </w:r>
                </w:p>
              </w:tc>
            </w:tr>
          </w:tbl>
          <w:p w:rsidR="0060075A" w:rsidRPr="00E64E7E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самостоятельность детей в игре и подборе игрушек;</w:t>
            </w:r>
          </w:p>
          <w:p w:rsidR="0060075A" w:rsidRPr="00E64E7E" w:rsidRDefault="0060075A" w:rsidP="00E64E7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моменты понимания детьми словесного обозначения предметов и действий как важную предпосылку формирования ролевого поведения;</w:t>
            </w:r>
          </w:p>
          <w:p w:rsidR="0060075A" w:rsidRPr="00E64E7E" w:rsidRDefault="0060075A" w:rsidP="00E64E7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организовывать прослушивание сказок, показывает детям картинки, слайды, мультфильмы, водит их на тематические прогулки, что обогащает содержание игр.</w:t>
            </w:r>
          </w:p>
          <w:p w:rsidR="0060075A" w:rsidRPr="00E64E7E" w:rsidRDefault="0060075A" w:rsidP="00E64E7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      </w:r>
          </w:p>
          <w:p w:rsidR="0060075A" w:rsidRPr="00E64E7E" w:rsidRDefault="0060075A" w:rsidP="00E64E7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      </w:r>
          </w:p>
          <w:p w:rsidR="0060075A" w:rsidRPr="00E64E7E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обеспечивать наблюдение за процессами труда взрослых по обслуживанию детей, стимулировать называние определенных действий, которые взрослый помогает ребенку выстроить в определенной последовательности.</w:t>
            </w:r>
          </w:p>
          <w:p w:rsidR="0060075A" w:rsidRPr="00E64E7E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75A" w:rsidRPr="00E64E7E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0075A" w:rsidRPr="00E64E7E" w:rsidRDefault="002872F2" w:rsidP="002872F2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="0060075A" w:rsidRPr="00E64E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«Детство»/Т.И. Бабаева, А.Г. Гогоберидзе, О.В. Солнцева и др.-СПб.: ООО  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60075A" w:rsidRPr="00E64E7E" w:rsidTr="005E2844">
              <w:trPr>
                <w:trHeight w:hRule="exact" w:val="307"/>
              </w:trPr>
              <w:tc>
                <w:tcPr>
                  <w:tcW w:w="2846" w:type="dxa"/>
                  <w:shd w:val="clear" w:color="auto" w:fill="FFFFFF"/>
                  <w:vAlign w:val="bottom"/>
                </w:tcPr>
                <w:p w:rsidR="0060075A" w:rsidRPr="00E64E7E" w:rsidRDefault="0060075A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«Издательство «Детство -</w:t>
                  </w:r>
                </w:p>
              </w:tc>
            </w:tr>
            <w:tr w:rsidR="0060075A" w:rsidRPr="00E64E7E" w:rsidTr="005E2844">
              <w:trPr>
                <w:trHeight w:hRule="exact" w:val="250"/>
              </w:trPr>
              <w:tc>
                <w:tcPr>
                  <w:tcW w:w="2846" w:type="dxa"/>
                  <w:shd w:val="clear" w:color="auto" w:fill="FFFFFF"/>
                </w:tcPr>
                <w:p w:rsidR="0060075A" w:rsidRPr="00E64E7E" w:rsidRDefault="0060075A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Пресс»», 2014г.</w:t>
                  </w:r>
                </w:p>
              </w:tc>
            </w:tr>
          </w:tbl>
          <w:p w:rsidR="0060075A" w:rsidRPr="00E64E7E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Младший дошкольник в детском саду. Как работать по программе «Детство». Учебно-методическое пособие / Сост. и ред.: Т. И. Бабаева, М. В. Крулехт, З. А. Михайлова. — СПб.: ДЕТСТВО-ПРЕСС, 2010.</w:t>
            </w:r>
          </w:p>
        </w:tc>
      </w:tr>
    </w:tbl>
    <w:p w:rsidR="0060075A" w:rsidRDefault="0060075A" w:rsidP="00D72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0075A" w:rsidSect="006007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72F53" w:rsidRPr="00D72F53" w:rsidRDefault="00D72F53" w:rsidP="00D72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5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«Познавательное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2493"/>
        <w:gridCol w:w="3290"/>
      </w:tblGrid>
      <w:tr w:rsidR="0060075A" w:rsidRPr="00C77B19" w:rsidTr="002872F2">
        <w:tc>
          <w:tcPr>
            <w:tcW w:w="3652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366" w:type="dxa"/>
            <w:vAlign w:val="center"/>
          </w:tcPr>
          <w:p w:rsidR="0060075A" w:rsidRPr="00E64E7E" w:rsidRDefault="0060075A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0075A" w:rsidRPr="00C77B19" w:rsidTr="002872F2">
        <w:tc>
          <w:tcPr>
            <w:tcW w:w="3652" w:type="dxa"/>
          </w:tcPr>
          <w:p w:rsidR="0060075A" w:rsidRPr="00C77B19" w:rsidRDefault="0060075A" w:rsidP="00E64E7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и активные действия детей с предметами, геометрическими телами и фигурами, песком, водой и снегом.</w:t>
            </w:r>
          </w:p>
          <w:p w:rsidR="0060075A" w:rsidRPr="00C77B19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      </w:r>
          </w:p>
          <w:p w:rsidR="0060075A" w:rsidRPr="00C77B19" w:rsidRDefault="0060075A" w:rsidP="00E64E7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поддерживать положительные переживания детей в процессе общения с природой: радость, удивление, любопытство при восприятии природных объектов.</w:t>
            </w:r>
          </w:p>
          <w:p w:rsidR="0060075A" w:rsidRPr="00C77B19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      </w:r>
          </w:p>
        </w:tc>
        <w:tc>
          <w:tcPr>
            <w:tcW w:w="2552" w:type="dxa"/>
          </w:tcPr>
          <w:p w:rsidR="0060075A" w:rsidRPr="00C77B19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0075A" w:rsidRPr="00C77B19" w:rsidRDefault="0060075A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дошкольного образования «Детство»/Т.И. Бабаева, А.Г. Гогоберидзе, О.В. Солнцева и др.-СПб.: ООО «Издательство «Детство - Пресс»», 2014г.</w:t>
            </w:r>
          </w:p>
          <w:p w:rsidR="002872F2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Л. Павлова «Знакомим малыша с окружающим миром», «Просвещение», 1987 год Л. Павлова, Э. Пилюгина «Раннее детство: познавательное развитие» «Просвещение», 2003 С. Новоселова «Дидактические игры и занятия с детьми раннего возраста», «Просвещение», 1985 М.Д. Маханева «Игровые занятия с детьми от 1 до 3 лет» М.Д. Маханева, «Просвещение», 2005 Н.Н. Поддъков, А.В. Аванесова «Сенсорное воспитание в детском саду», «Просвещение», 1989</w:t>
            </w:r>
            <w:r w:rsidR="0028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75A" w:rsidRPr="00C77B19" w:rsidRDefault="0060075A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 xml:space="preserve"> Л.А. Венгер «Дидактические игры и упражнения по сенсорному воспитанию дошкольников». «Просвещение», 1978</w:t>
            </w:r>
          </w:p>
        </w:tc>
      </w:tr>
    </w:tbl>
    <w:p w:rsidR="0015152D" w:rsidRDefault="0015152D" w:rsidP="00E6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5152D" w:rsidSect="0015152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D6CE3" w:rsidRPr="009D6CE3" w:rsidRDefault="009D6CE3" w:rsidP="009D6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E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2552"/>
        <w:gridCol w:w="3685"/>
      </w:tblGrid>
      <w:tr w:rsidR="0015152D" w:rsidTr="002872F2">
        <w:tc>
          <w:tcPr>
            <w:tcW w:w="4395" w:type="dxa"/>
            <w:vAlign w:val="center"/>
          </w:tcPr>
          <w:p w:rsidR="0015152D" w:rsidRPr="00E64E7E" w:rsidRDefault="0015152D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vAlign w:val="center"/>
          </w:tcPr>
          <w:p w:rsidR="0015152D" w:rsidRPr="00E64E7E" w:rsidRDefault="0015152D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</w:t>
            </w: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3685" w:type="dxa"/>
            <w:vAlign w:val="center"/>
          </w:tcPr>
          <w:p w:rsidR="0015152D" w:rsidRPr="00E64E7E" w:rsidRDefault="0015152D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5152D" w:rsidTr="002872F2">
        <w:tc>
          <w:tcPr>
            <w:tcW w:w="4395" w:type="dxa"/>
          </w:tcPr>
          <w:p w:rsidR="0015152D" w:rsidRPr="00C77B19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общению со взрослыми и сверстниками;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развивать желание детей активно включаться в речевого взаимодействие, направленное на развитие умения понимать обращенную речь с опорой и без опоры на наглядность.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народные песенки, сказки, авторские произведения;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показом игрушек, картинок персонажей настольного театра и других средств наглядности, а также учить слушать произведения без наглядного сопровождения;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небольших поэтических произведений игровыми действиями;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предоставлять детям возможность договаривать слова, фразы при чтении знакомых стихотворений;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поощрять попытки детей прочесть стихотворный текст целиком с помощью взрослого;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показывать их по просьбе воспитателя, задавать вопросы по содержанию картинок (кто это? что это? что делает?); предлагать воспроизводить действия, движения персонажей;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ребенка, рассматривающего книжку по собственной инициативе.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вводить детей в мир художественного слова;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  <w:p w:rsidR="0015152D" w:rsidRPr="00C77B19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 xml:space="preserve">-не отказывать детям в многократном повторении одного и того же хорошо знакомого произведения. -привлекать </w:t>
            </w:r>
            <w:r w:rsidRPr="00C7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посильному участию в рассказывании взрослого (жесты, мимика, действия, звукоподражания, отдельные слова в соответствии с контекстом).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существительные и местоимения с глаголами, употреблять глаголы в будущем и прошедшем времени, изменять их по лицам;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предлоги - в, на, у, за, под;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некоторых вопросительных слов - (кто? что? где?) и несложных фраз, состоящих из 2-4 слов.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упражнять в отчетливом произношении изолированных гласных и согласных звуков (кроме свистящих, шипящих и сонорных);</w:t>
            </w:r>
          </w:p>
          <w:p w:rsidR="0015152D" w:rsidRPr="00C77B19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воспроизведении звукоподражаний, слов и несложных фраз (2-4 слова);</w:t>
            </w:r>
          </w:p>
          <w:p w:rsidR="0015152D" w:rsidRPr="00E64E7E" w:rsidRDefault="0015152D" w:rsidP="00E64E7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аппарата, речевого дыхания, слухового внимания;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пользоваться (по подражанию) высотой и силой голоса.</w:t>
            </w:r>
          </w:p>
        </w:tc>
        <w:tc>
          <w:tcPr>
            <w:tcW w:w="2552" w:type="dxa"/>
          </w:tcPr>
          <w:p w:rsidR="0015152D" w:rsidRPr="00C77B19" w:rsidRDefault="0015152D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152D" w:rsidRPr="00C77B19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дошкольного образования «Детство»/Т.И. Бабаева, А.Г. Гогоберидзе, О.В. Солнцева и др.-СПб.: ООО «Издательство «Детство - Пресс»», 2014г. Гербова В.В. Развитие речи в детском саду. М. Мозаика - Синтез, 2005 г.</w:t>
            </w:r>
          </w:p>
          <w:p w:rsidR="0015152D" w:rsidRPr="00C77B19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Максаков А.И. Развитие правильной речи ребенка в семье. М. Мозаика - Синтез, 2005 г.</w:t>
            </w:r>
          </w:p>
          <w:p w:rsidR="0015152D" w:rsidRPr="00C77B19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Максаков А.И. Правильно ли говорит ваш ребенок. М. Мозаика - Синтез , 2005 Галигузова Л.Н. Ступени общения: от года до семи лет. - М.Просвещение , 1992г.</w:t>
            </w:r>
          </w:p>
          <w:p w:rsidR="0015152D" w:rsidRPr="00C77B19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 в первой младшей группе детского сада» В. Гербова, М. «Просвещение», 1988 «Учусь говорить» В. Гербова, «Просвещение», 2000</w:t>
            </w:r>
          </w:p>
          <w:p w:rsidR="0015152D" w:rsidRPr="00C77B19" w:rsidRDefault="0015152D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19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правильного произношения» Н. Фомичева, «Просвещение», 1988 Петрова В.А. Занятия по развитию речи с детьми до 3 лет. М. Просвещение, 1987г.</w:t>
            </w:r>
          </w:p>
        </w:tc>
      </w:tr>
    </w:tbl>
    <w:p w:rsidR="0015152D" w:rsidRDefault="0015152D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5152D" w:rsidSect="0015152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3075C" w:rsidRPr="0033075C" w:rsidRDefault="0033075C" w:rsidP="0033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5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 - эстетическое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516"/>
        <w:gridCol w:w="2485"/>
      </w:tblGrid>
      <w:tr w:rsidR="0015152D" w:rsidRPr="00E64E7E" w:rsidTr="00E64E7E">
        <w:tc>
          <w:tcPr>
            <w:tcW w:w="0" w:type="auto"/>
            <w:vAlign w:val="center"/>
          </w:tcPr>
          <w:p w:rsidR="0015152D" w:rsidRPr="00E64E7E" w:rsidRDefault="0015152D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Align w:val="center"/>
          </w:tcPr>
          <w:p w:rsidR="0015152D" w:rsidRPr="00E64E7E" w:rsidRDefault="0015152D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</w:tcPr>
          <w:p w:rsidR="0015152D" w:rsidRPr="00E64E7E" w:rsidRDefault="0015152D" w:rsidP="00E6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5152D" w:rsidRPr="00E64E7E" w:rsidTr="0033075C">
        <w:tc>
          <w:tcPr>
            <w:tcW w:w="0" w:type="auto"/>
          </w:tcPr>
          <w:p w:rsidR="0015152D" w:rsidRPr="00E64E7E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8"/>
            </w:tblGrid>
            <w:tr w:rsidR="0015152D" w:rsidRPr="00E64E7E" w:rsidTr="005E2844">
              <w:trPr>
                <w:trHeight w:hRule="exact" w:val="283"/>
              </w:trPr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пробудить творческую активность детей, стимулировать</w:t>
                  </w:r>
                </w:p>
              </w:tc>
            </w:tr>
            <w:tr w:rsidR="0015152D" w:rsidRPr="00E64E7E" w:rsidTr="005E2844">
              <w:trPr>
                <w:trHeight w:hRule="exact" w:val="274"/>
              </w:trPr>
              <w:tc>
                <w:tcPr>
                  <w:tcW w:w="570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воображение, желание включаться в творческую</w:t>
                  </w:r>
                </w:p>
              </w:tc>
            </w:tr>
            <w:tr w:rsidR="0015152D" w:rsidRPr="00E64E7E" w:rsidTr="005E2844">
              <w:trPr>
                <w:trHeight w:hRule="exact" w:val="240"/>
              </w:trPr>
              <w:tc>
                <w:tcPr>
                  <w:tcW w:w="570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деятельность.</w:t>
                  </w:r>
                </w:p>
              </w:tc>
            </w:tr>
            <w:tr w:rsidR="0015152D" w:rsidRPr="00E64E7E" w:rsidTr="005E2844">
              <w:trPr>
                <w:trHeight w:hRule="exact" w:val="250"/>
              </w:trPr>
              <w:tc>
                <w:tcPr>
                  <w:tcW w:w="5702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развивать продуктивную деятельность детей рисование,</w:t>
                  </w:r>
                </w:p>
              </w:tc>
            </w:tr>
            <w:tr w:rsidR="0015152D" w:rsidRPr="00E64E7E" w:rsidTr="005E2844">
              <w:trPr>
                <w:trHeight w:hRule="exact" w:val="264"/>
              </w:trPr>
              <w:tc>
                <w:tcPr>
                  <w:tcW w:w="570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лепка, аппликация;</w:t>
                  </w:r>
                </w:p>
              </w:tc>
            </w:tr>
            <w:tr w:rsidR="0015152D" w:rsidRPr="00E64E7E" w:rsidTr="005E2844">
              <w:trPr>
                <w:trHeight w:hRule="exact" w:val="235"/>
              </w:trPr>
              <w:tc>
                <w:tcPr>
                  <w:tcW w:w="570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поддерживать у детей интерес к рисованию, создавая</w:t>
                  </w:r>
                </w:p>
              </w:tc>
            </w:tr>
            <w:tr w:rsidR="0015152D" w:rsidRPr="00E64E7E" w:rsidTr="005E2844">
              <w:trPr>
                <w:trHeight w:hRule="exact" w:val="254"/>
              </w:trPr>
              <w:tc>
                <w:tcPr>
                  <w:tcW w:w="5702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изображения по их просьбе.</w:t>
                  </w:r>
                </w:p>
              </w:tc>
            </w:tr>
            <w:tr w:rsidR="0015152D" w:rsidRPr="00E64E7E" w:rsidTr="005E2844">
              <w:trPr>
                <w:trHeight w:hRule="exact" w:val="1766"/>
              </w:trPr>
              <w:tc>
                <w:tcPr>
                  <w:tcW w:w="570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5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-организовывать совместную с ребенком конструктивную деятельность, помогая ему ставить, удерживать и реализовывать собственные цели.</w:t>
                  </w:r>
                </w:p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5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-внимательно и заинтересованно относиться к детским постройкам, расспрашивать об их назначении, отмечать успехи детей;</w:t>
                  </w:r>
                </w:p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5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продуктивных видах деятельности (рисовании, лепке,</w:t>
                  </w:r>
                </w:p>
              </w:tc>
            </w:tr>
          </w:tbl>
          <w:p w:rsidR="0015152D" w:rsidRPr="00E64E7E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конструировании) помогать ребенку формулировать и реализовывать свою собственную цель, со</w:t>
            </w:r>
            <w:r w:rsidRPr="00E64E7E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ответствующую его личным интересам и отражающую его эмоциональные впечатления.</w:t>
            </w:r>
          </w:p>
          <w:p w:rsidR="0015152D" w:rsidRPr="00E64E7E" w:rsidRDefault="0015152D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-формировать продуктивное целеполагание или образ цели, добиваясь того, чтобы ребенок определял (продумывал и проговаривал), кем и как будет использован тот результат продуктивной деятельности, который взрослый будет создавать при посильном участии ребенка.</w:t>
            </w:r>
          </w:p>
        </w:tc>
        <w:tc>
          <w:tcPr>
            <w:tcW w:w="0" w:type="auto"/>
          </w:tcPr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«Конструирование и художественный труд в детском саду»</w:t>
            </w: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Л.В.Куцакова</w:t>
            </w:r>
          </w:p>
          <w:p w:rsidR="0015152D" w:rsidRPr="00E64E7E" w:rsidRDefault="0015152D" w:rsidP="00E64E7E">
            <w:pPr>
              <w:widowControl w:val="0"/>
              <w:jc w:val="both"/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</w:pP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Создать условия для формирования у детей практического опыта в процессе обследования строительных деталей и игрушек, их сравнения, подбора по фор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ме, цвету,' величине, фактуре и соотно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шению друг с другом (для маленькой матрешки — маленькая скамейка; этот (деревянный) кубик — тяжелый, а этот (пластмассовый) — легкий).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E64E7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Продолжить знакомить с основными формами строительных деталей. Научить различать и называть некоторые (кубик, кирпичик, пластина).</w:t>
            </w:r>
          </w:p>
          <w:p w:rsidR="0015152D" w:rsidRPr="00E64E7E" w:rsidRDefault="0015152D" w:rsidP="00E64E7E">
            <w:pPr>
              <w:widowControl w:val="0"/>
              <w:ind w:left="13"/>
              <w:jc w:val="both"/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</w:pP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Совершенствовать элементарные конст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рукторские умения в процессе действий со строительными деталями и простыми элементами конструкторов (соотносить детали и их взаиморасположение; уста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навливать детали по горизонтали разным способом; комбинировать их размеще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ние, например, чередуя кирпичики, стоя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щие на узких коротких гранях и кубики; образовывать элементарные перекрытия). Побудить к играм-экспериментам со строительными деталями, познанию их конструктивных свойств (может стоять, лежать, катиться).</w:t>
            </w:r>
          </w:p>
          <w:p w:rsidR="0015152D" w:rsidRPr="00E64E7E" w:rsidRDefault="0015152D" w:rsidP="00E64E7E">
            <w:pPr>
              <w:widowControl w:val="0"/>
              <w:jc w:val="both"/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</w:pP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Сформировать пространственные поня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тия («вверху», «внизу», «вдалеке», «на заборе», «далеко», «высокая»). Научить называть признаки предметов («кирпичик красный», «пластина желтая») и контра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стные размеры («длинная — короткая пластинка», «большой — маленький ша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рик»).</w:t>
            </w:r>
          </w:p>
          <w:p w:rsidR="0015152D" w:rsidRPr="00E64E7E" w:rsidRDefault="0015152D" w:rsidP="00E64E7E">
            <w:pPr>
              <w:widowControl w:val="0"/>
              <w:ind w:left="8"/>
              <w:jc w:val="both"/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</w:pP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lastRenderedPageBreak/>
              <w:t>Поупражнять в плоскостном конструиро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вании (накладывать вырезанные фигуры на изображенные, вкладывать в прорези, выкладывать изображения по образцу воспитателя, словесному указанию). Расширить представления об окружаю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щем (городской транспорт, игровые по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стройки, мебель, заборы и пр.)</w:t>
            </w:r>
          </w:p>
          <w:p w:rsidR="0015152D" w:rsidRPr="00E64E7E" w:rsidRDefault="0015152D" w:rsidP="00E64E7E">
            <w:pPr>
              <w:widowControl w:val="0"/>
              <w:ind w:left="8"/>
              <w:jc w:val="both"/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</w:pP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Обогатить словарный запас, развить вни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мание, память, стимулировать познава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тельную деятельность.</w:t>
            </w:r>
          </w:p>
          <w:p w:rsidR="0015152D" w:rsidRPr="00E64E7E" w:rsidRDefault="0015152D" w:rsidP="00E64E7E">
            <w:pPr>
              <w:widowControl w:val="0"/>
              <w:ind w:left="8"/>
              <w:jc w:val="both"/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</w:pP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Содействовать сюжетно</w:t>
            </w:r>
            <w:r w:rsidR="002872F2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-</w:t>
            </w:r>
            <w:r w:rsidR="002872F2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отобразительной игре. Побудить к взаимодействию в про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цессе ситуативно-делового общения со сверстниками, сотрудничества со взрос</w:t>
            </w:r>
            <w:r w:rsidRPr="00E64E7E">
              <w:rPr>
                <w:rFonts w:ascii="Times New Roman" w:eastAsia="Georgia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softHyphen/>
              <w:t>лыми.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E64E7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Развить речевое и игровое общение (уме</w:t>
            </w:r>
            <w:r w:rsidRPr="00E64E7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softHyphen/>
              <w:t>ния ожидать ответа на вопрос, высказы</w:t>
            </w:r>
            <w:r w:rsidRPr="00E64E7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softHyphen/>
              <w:t>ваться, делится впечатлениями, прояв</w:t>
            </w:r>
            <w:r w:rsidRPr="00E64E7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softHyphen/>
              <w:t>лять самостоятельность и инициативу, доброжелательный интерес к детям и взрослым). Приучить к порядку (акку</w:t>
            </w:r>
            <w:r w:rsidRPr="00E64E7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softHyphen/>
              <w:t>ратно разбирать постройки, конструкции, складывать детали в коробки, убирать игрушки)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E64E7E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«Программа художественного воспитания, обучения и развития детей 2-7 лет»</w:t>
            </w:r>
            <w:r w:rsidRPr="00E64E7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И.А.Лыкова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лепке</w:t>
            </w: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показать детям разнообразие пластических материалов (глина, пластилин, слоеное и сдобное тесто, влажный песок, снег, манная каша),познакомить с их свойствами (пластичность, вязкость, вес, цельность массы, в отличие от рассыпчатого песка или манки), возможностями своего воздействия на материал и на этой основе учить детей: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Опытным путем и в сотворчестве с педагогом осваивать пластические материалы (месить, прихлопывать ставить отпечатки, отрывать и отщипывать </w:t>
            </w: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кусочки, снова соединять вместе, сминать, сжимать, сплющивать, делать углубления пальчиком, протыкать дырочки острым концом карандаша и т.д.);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основные формы предметов, выделять их яркие и наиболее характерные признаки, сравнивать похожие по форме предметы (апельсин и яблоко, мяч и арбуз, карандаш и кисточка,  бублик и колечко от пирамидки); 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Синхронизировать  работу обеих рук ;  координировать работу глаз  и обеих рук;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простейшие формы: раскатывать цилиндр (колбаску) прямыми движениями ладоней; раскатывать шар (колобок) круговыми движениями ладоней- и слегка видоизменять их –преобразовывать в иные формы (шар сплющивать в диск, цилиндр – в пластину), создавая при этом выразительные образы (мячики, яблоки, печенье, пряники, конфеты, червяки, жучки, карандашики);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сеткой для украшения вылепленных форм-процарапывание узоров на дисках и пластинах (красивое печенье для игрушек).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рисовании</w:t>
            </w: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развивать восприятие детей, формировать представление о предметах и явлениях окружающей действительности и понимание того, что рисунок – плоскостное изображение объемных предметов, и на этой основе учить детей: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след, оставленный на бумаге карандашом или фломастером, и понимать. Что этот образ реального предмета; 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держать карандаш, фломастер, ручку и оставлять «следы» на бумаге;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назначение красок и кисти, понимать, что это взаимосвязанные предметы, знать осо</w:t>
            </w: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бенности («правила») пользования кистью: правильно держать кисть, смачивать , набирать  краску, вести кисть по ворсу, промывать . просушивать, ставить кисть в стаканчик или на подставку, не оставлять в банке с водой; не пачкать краски; 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границы листа бумаги, страницы в книжке-раскраске и контуры силуэтного рисунка; рисовать и раскрашивать в пределах этих границ;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карандашами и фломастерами – проводить линии (вертикальные, горизонтальные, волнистые , кривые)и замыкать их в формы (округлые и прямоугольные), создавая там самые выразительные образы;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движение карандаша (кисти) словами (например: «Дождик, чаще – кап-кап-кап!», Бегут ножки по дорожке – топ, топ, топ!»)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аппликации</w:t>
            </w: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знакомить детей с бумагой как художественным материалом, создать условия для экспериментального освоения ее свойств и способов своего воздействия на бумагу (легкая, тонкая, цветная, красивая, яркая, сминается, рвется, разрезается, приклеивается) и на этой основе учить детей: 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из кусочков рваной и комков мятой бумаги выразительные образы (цыплята на лугу, пушистые тучки, жучки-паучки на листочках и т.д.); </w:t>
            </w:r>
          </w:p>
          <w:p w:rsidR="0015152D" w:rsidRPr="00E64E7E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Приклеивать вырезанные воспитателем бумажные формы, создавая при этом выразительные образы;</w:t>
            </w:r>
          </w:p>
          <w:p w:rsidR="0015152D" w:rsidRPr="002872F2" w:rsidRDefault="0015152D" w:rsidP="00E6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ножницами как художественным инстру</w:t>
            </w:r>
            <w:r w:rsidR="002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ментом.</w:t>
            </w:r>
          </w:p>
        </w:tc>
        <w:tc>
          <w:tcPr>
            <w:tcW w:w="0" w:type="auto"/>
          </w:tcPr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59"/>
            </w:tblGrid>
            <w:tr w:rsidR="0015152D" w:rsidRPr="00E64E7E" w:rsidTr="005E2844">
              <w:trPr>
                <w:trHeight w:hRule="exact" w:val="283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Примерная</w:t>
                  </w:r>
                </w:p>
              </w:tc>
            </w:tr>
            <w:tr w:rsidR="0015152D" w:rsidRPr="00E64E7E" w:rsidTr="005E2844">
              <w:trPr>
                <w:trHeight w:hRule="exact" w:val="274"/>
              </w:trPr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</w:t>
                  </w:r>
                </w:p>
              </w:tc>
            </w:tr>
            <w:tr w:rsidR="0015152D" w:rsidRPr="00E64E7E" w:rsidTr="005E2844">
              <w:trPr>
                <w:trHeight w:hRule="exact" w:val="240"/>
              </w:trPr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дошкольного</w:t>
                  </w:r>
                </w:p>
              </w:tc>
            </w:tr>
            <w:tr w:rsidR="0015152D" w:rsidRPr="00E64E7E" w:rsidTr="005E2844">
              <w:trPr>
                <w:trHeight w:hRule="exact" w:val="250"/>
              </w:trPr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c>
            </w:tr>
            <w:tr w:rsidR="0015152D" w:rsidRPr="00E64E7E" w:rsidTr="005E2844">
              <w:trPr>
                <w:trHeight w:hRule="exact" w:val="264"/>
              </w:trPr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«Детство»/Т.И. Бабаева,</w:t>
                  </w:r>
                </w:p>
              </w:tc>
            </w:tr>
            <w:tr w:rsidR="0015152D" w:rsidRPr="00E64E7E" w:rsidTr="005E2844">
              <w:trPr>
                <w:trHeight w:hRule="exact" w:val="235"/>
              </w:trPr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А.Г. Гогоберидзе, О.В.</w:t>
                  </w:r>
                </w:p>
              </w:tc>
            </w:tr>
            <w:tr w:rsidR="0015152D" w:rsidRPr="00E64E7E" w:rsidTr="005E2844">
              <w:trPr>
                <w:trHeight w:hRule="exact" w:val="254"/>
              </w:trPr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Солнцева и др.-СПб.:</w:t>
                  </w:r>
                </w:p>
              </w:tc>
            </w:tr>
            <w:tr w:rsidR="0015152D" w:rsidRPr="00E64E7E" w:rsidTr="005E2844">
              <w:trPr>
                <w:trHeight w:hRule="exact" w:val="1766"/>
              </w:trPr>
              <w:tc>
                <w:tcPr>
                  <w:tcW w:w="27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5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«Издательство «Детство - Пресс»», 2014г.</w:t>
                  </w:r>
                </w:p>
                <w:p w:rsidR="0015152D" w:rsidRPr="00E64E7E" w:rsidRDefault="0015152D" w:rsidP="00E64E7E">
                  <w:pPr>
                    <w:pStyle w:val="20"/>
                    <w:shd w:val="clear" w:color="auto" w:fill="auto"/>
                    <w:spacing w:before="0" w:line="25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Лыкова А.И. «Изобразительная деятельность в детском саду» ранний возраст-М.:</w:t>
                  </w:r>
                </w:p>
              </w:tc>
            </w:tr>
          </w:tbl>
          <w:p w:rsidR="0015152D" w:rsidRPr="00E64E7E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2D" w:rsidRPr="00E64E7E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«Карапуз-Дидактика»,</w:t>
            </w:r>
          </w:p>
          <w:p w:rsidR="0015152D" w:rsidRPr="00E64E7E" w:rsidRDefault="0015152D" w:rsidP="00E64E7E">
            <w:pPr>
              <w:pStyle w:val="20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15152D" w:rsidRPr="00E64E7E" w:rsidRDefault="0015152D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Г.Н. Нетрадиционные техники рисования в детском саду. М. Феникс, 2007 г. Никитина А.В. Нетрадиционные техники рисования в детском саду. С-П , 2008 г. </w:t>
            </w:r>
          </w:p>
          <w:p w:rsidR="0015152D" w:rsidRPr="00E64E7E" w:rsidRDefault="0015152D" w:rsidP="00E6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sz w:val="24"/>
                <w:szCs w:val="24"/>
              </w:rPr>
              <w:t>Е.А. Янушко, Лепка с детьми раннего возраста. Москва. Владос 2014г.</w:t>
            </w:r>
          </w:p>
        </w:tc>
      </w:tr>
    </w:tbl>
    <w:p w:rsidR="0033075C" w:rsidRPr="00E64E7E" w:rsidRDefault="0033075C" w:rsidP="00E6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1A" w:rsidRPr="00E64E7E" w:rsidRDefault="00DD181A" w:rsidP="00E6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1A" w:rsidRDefault="00DD181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1A" w:rsidRDefault="00DD181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1A" w:rsidRDefault="00DD181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82" w:rsidRDefault="00814C82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1A" w:rsidRPr="00DD181A" w:rsidRDefault="00F1452C" w:rsidP="00D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Основные формы образовательной деятельности в соответствии с направлениями развития (образовательными областями), с учётом разных видов деятельности, указанных в ФГОС ДОУ.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          Условием организации </w:t>
      </w:r>
      <w:r w:rsidR="00D12AC8">
        <w:rPr>
          <w:rFonts w:ascii="Times New Roman" w:hAnsi="Times New Roman" w:cs="Times New Roman"/>
          <w:sz w:val="24"/>
          <w:szCs w:val="24"/>
        </w:rPr>
        <w:t>образовательного процесса, в группе</w:t>
      </w:r>
      <w:r w:rsidRPr="00DD181A">
        <w:rPr>
          <w:rFonts w:ascii="Times New Roman" w:hAnsi="Times New Roman" w:cs="Times New Roman"/>
          <w:sz w:val="24"/>
          <w:szCs w:val="24"/>
        </w:rPr>
        <w:t xml:space="preserve">, является полноценно организованная развивающая  образовательная  среда.  Она  строится  с  учётом  реализации  образовательных областей  в  двух  основных  составляющих  организации  образовательного  процесса:  совместная (партнёрская)  деятельность  взрослого  и  детей,  свободная  самостоятельная  деятельность  самих детей, обеспечивающая выбор каждым ребёнком деятельности по интересам и позволяющая ему взаимодействовать со сверстниками.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          Педагог  подбирает  средства  развития  (методы,  формы,  материал),  тем  самым  возникают  индивидуальные образовательные траектории.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Программа  реализует  </w:t>
      </w:r>
      <w:r w:rsidRPr="00DD181A">
        <w:rPr>
          <w:rFonts w:ascii="Times New Roman" w:hAnsi="Times New Roman" w:cs="Times New Roman"/>
          <w:b/>
          <w:sz w:val="24"/>
          <w:szCs w:val="24"/>
        </w:rPr>
        <w:t>деятельностный  подход</w:t>
      </w:r>
      <w:r w:rsidRPr="00DD181A">
        <w:rPr>
          <w:rFonts w:ascii="Times New Roman" w:hAnsi="Times New Roman" w:cs="Times New Roman"/>
          <w:sz w:val="24"/>
          <w:szCs w:val="24"/>
        </w:rPr>
        <w:t xml:space="preserve">  в  применении  различных  форм  организации образовательного процесса: 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-обязательное сочетание групповой работы с подгрупповой и индивидуальной;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-организация  групповой (и частично — подгрупповой) работы для освоения нового материала;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-организация    групповой  (в  том  числе  парной),  индивидуальной  работы  при  повторении  и закреплении материала;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 формирование малых групп (подгрупп) и пар для совместной деятельности проходит с учетом психолого  -  педагогической  диагностики  детей,  индивидуального  стиля  учебной  деятельности каждого ребенка.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1A">
        <w:rPr>
          <w:rFonts w:ascii="Times New Roman" w:hAnsi="Times New Roman" w:cs="Times New Roman"/>
          <w:b/>
          <w:sz w:val="24"/>
          <w:szCs w:val="24"/>
        </w:rPr>
        <w:t xml:space="preserve">          Основные направления  организации партнерской деятельности взрослого с детьми: 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 включенность воспитателя в деятельность наравне с детьми;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-добровольное  присоединение  детей  к  деятельности  (без  психического  и  дисциплинарного принуждения);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-свободное общение и перемещение детей во время деятельности (при соответствии организации развивающей среды в группе);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-открытый временной конец образовательной деятельности (каждый ребенок работает в своем темпе).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1A">
        <w:rPr>
          <w:rFonts w:ascii="Times New Roman" w:hAnsi="Times New Roman" w:cs="Times New Roman"/>
          <w:b/>
          <w:sz w:val="24"/>
          <w:szCs w:val="24"/>
        </w:rPr>
        <w:t xml:space="preserve">Формы совместной деятельности взрослого и детей: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 xml:space="preserve">-  игры,  игровые  упражнения,  чтение,  ситуации:  естественные  и  специально-  созданные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sz w:val="24"/>
          <w:szCs w:val="24"/>
        </w:rPr>
        <w:t>(морального  выбора,  игровые,  проблемные,  общения  и  взаимодействия),  викторины,  конкурсы, проектная  деятельность,  экспериментирование  (практическое  экспериментирование  и исследовательские действия направлены на постижение всего многообразия окружающего мира посредством  реальных  опытов  с  реальными  предметами  и  их  свойствами.  Благодаря практическому  экспериментированию  дети  могут  определять  плавучесть  предметов</w:t>
      </w:r>
      <w:r w:rsidR="00D12AC8">
        <w:rPr>
          <w:rFonts w:ascii="Times New Roman" w:hAnsi="Times New Roman" w:cs="Times New Roman"/>
          <w:sz w:val="24"/>
          <w:szCs w:val="24"/>
        </w:rPr>
        <w:t xml:space="preserve">,  свойства воды,  и  пр.; </w:t>
      </w:r>
      <w:r w:rsidRPr="00DD181A">
        <w:rPr>
          <w:rFonts w:ascii="Times New Roman" w:hAnsi="Times New Roman" w:cs="Times New Roman"/>
          <w:sz w:val="24"/>
          <w:szCs w:val="24"/>
        </w:rPr>
        <w:t xml:space="preserve">  Умственные исследования осуществляются с помощью поиска  ответов на поставленные вопросы,  разбора и решения  проблемных  ситуаций;  социальное  экспериментирование:  объект  изучения  и эксперимента  —  отношения  ребёнка  с  его  социальным  окружением:  сверстниками,  другими детьми  (более  младшими  или  более  старшими),  детьми  противоположного  пола,  со  взрослыми (педагогами  и  близкими).  </w:t>
      </w:r>
    </w:p>
    <w:p w:rsidR="00DD181A" w:rsidRPr="00DD181A" w:rsidRDefault="00DD181A" w:rsidP="00DD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1A">
        <w:rPr>
          <w:rFonts w:ascii="Times New Roman" w:hAnsi="Times New Roman" w:cs="Times New Roman"/>
          <w:b/>
          <w:sz w:val="24"/>
          <w:szCs w:val="24"/>
        </w:rPr>
        <w:t>Цель:</w:t>
      </w:r>
      <w:r w:rsidRPr="00DD181A">
        <w:rPr>
          <w:rFonts w:ascii="Times New Roman" w:hAnsi="Times New Roman" w:cs="Times New Roman"/>
          <w:sz w:val="24"/>
          <w:szCs w:val="24"/>
        </w:rPr>
        <w:t xml:space="preserve">  поиск  новых  эффективных  форм  и  способов  общения, удовлетворение  потребности  в  самоутверждении,  «поиск  себя»  в  разных  видах  детской деятельности:  конструировании,  музыке,  изобразительной  деятельности  и  пр.)  и  исследование, коллекционирование,  беседы,  загадки,  рассказы,  мастерские,  формы  совместной  музыкально</w:t>
      </w:r>
      <w:r w:rsidR="00E64E7E">
        <w:rPr>
          <w:rFonts w:ascii="Times New Roman" w:hAnsi="Times New Roman" w:cs="Times New Roman"/>
          <w:sz w:val="24"/>
          <w:szCs w:val="24"/>
        </w:rPr>
        <w:t xml:space="preserve"> </w:t>
      </w:r>
      <w:r w:rsidRPr="00DD181A">
        <w:rPr>
          <w:rFonts w:ascii="Times New Roman" w:hAnsi="Times New Roman" w:cs="Times New Roman"/>
          <w:sz w:val="24"/>
          <w:szCs w:val="24"/>
        </w:rPr>
        <w:t xml:space="preserve">- художественной деятельности. </w:t>
      </w:r>
    </w:p>
    <w:p w:rsidR="003275A3" w:rsidRDefault="003275A3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A3" w:rsidRDefault="003275A3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BA4" w:rsidRDefault="001C0BA4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80A" w:rsidRPr="00C80E3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0A">
        <w:rPr>
          <w:rFonts w:ascii="Times New Roman" w:hAnsi="Times New Roman" w:cs="Times New Roman"/>
          <w:b/>
          <w:sz w:val="24"/>
          <w:szCs w:val="24"/>
        </w:rPr>
        <w:t>Формы раб</w:t>
      </w:r>
      <w:r w:rsidR="003275A3">
        <w:rPr>
          <w:rFonts w:ascii="Times New Roman" w:hAnsi="Times New Roman" w:cs="Times New Roman"/>
          <w:b/>
          <w:sz w:val="24"/>
          <w:szCs w:val="24"/>
        </w:rPr>
        <w:t>оты по образовательным областям</w:t>
      </w:r>
      <w:r w:rsidR="00C80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5A3">
        <w:rPr>
          <w:rFonts w:ascii="Times New Roman" w:hAnsi="Times New Roman" w:cs="Times New Roman"/>
          <w:b/>
          <w:bCs/>
          <w:sz w:val="24"/>
          <w:szCs w:val="24"/>
        </w:rPr>
        <w:t>1 – ая младшая группа</w:t>
      </w:r>
    </w:p>
    <w:tbl>
      <w:tblPr>
        <w:tblW w:w="9781" w:type="dxa"/>
        <w:tblInd w:w="-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863"/>
        <w:gridCol w:w="4149"/>
        <w:gridCol w:w="3260"/>
      </w:tblGrid>
      <w:tr w:rsidR="0005380A" w:rsidRPr="0005380A" w:rsidTr="00CE6385">
        <w:trPr>
          <w:trHeight w:val="53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05380A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385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</w:t>
            </w:r>
            <w:r w:rsidRPr="0005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 развития</w:t>
            </w:r>
          </w:p>
          <w:p w:rsidR="0005380A" w:rsidRPr="0005380A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ребенка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05380A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половина дня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05380A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половина дня</w:t>
            </w:r>
          </w:p>
        </w:tc>
      </w:tr>
      <w:tr w:rsidR="0005380A" w:rsidRPr="0005380A" w:rsidTr="00CE6385">
        <w:trPr>
          <w:trHeight w:val="69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</w:t>
            </w: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кое разви</w:t>
            </w: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тие</w:t>
            </w:r>
          </w:p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75A" w:rsidRDefault="0005380A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  <w:r w:rsidR="00CE6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385" w:rsidRPr="00CE6385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сюжетно-игровая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872F2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2872F2">
              <w:rPr>
                <w:rFonts w:ascii="Times New Roman" w:hAnsi="Times New Roman" w:cs="Times New Roman"/>
                <w:bCs/>
                <w:sz w:val="24"/>
                <w:szCs w:val="24"/>
              </w:rPr>
              <w:t>одвижные игры во время утреннего приема детей;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по физической культуре,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игры,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двигательная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тельность.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корригирующая гимнастика,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занятия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процедуры (обширное умывание).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60075A" w:rsidRPr="0015152D" w:rsidRDefault="002872F2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0075A" w:rsidRPr="0015152D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динамические паузы</w:t>
            </w:r>
          </w:p>
          <w:p w:rsidR="0005380A" w:rsidRPr="0005380A" w:rsidRDefault="00CE6385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двигательными игрушками,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Cs/>
                <w:sz w:val="24"/>
                <w:szCs w:val="24"/>
              </w:rPr>
              <w:t>- физкультурные занятия (игры на развитие основных движений);</w:t>
            </w:r>
          </w:p>
          <w:p w:rsidR="0005380A" w:rsidRPr="0005380A" w:rsidRDefault="00CE6385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физкультурные минутки; 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Cs/>
                <w:sz w:val="24"/>
                <w:szCs w:val="24"/>
              </w:rPr>
              <w:t>- прогулка на свежем воздухе;</w:t>
            </w:r>
            <w:r w:rsidRPr="00053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Игры с каталками, движущимся игрушками;</w:t>
            </w:r>
          </w:p>
          <w:p w:rsidR="0005380A" w:rsidRPr="0005380A" w:rsidRDefault="00CE6385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Игры с пальчиками;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2872F2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</w:t>
            </w:r>
            <w:r w:rsidR="0005380A" w:rsidRPr="0005380A"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- закаливание: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ходьба босиком в спальне до и после сна;</w:t>
            </w:r>
          </w:p>
          <w:p w:rsid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 до и после сна; </w:t>
            </w:r>
          </w:p>
          <w:p w:rsidR="002872F2" w:rsidRPr="0005380A" w:rsidRDefault="002872F2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2F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прохладной водой; 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облегченная форма одежды;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активность);</w:t>
            </w:r>
          </w:p>
          <w:p w:rsidR="0005380A" w:rsidRPr="0005380A" w:rsidRDefault="002872F2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80A"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досуги </w:t>
            </w:r>
          </w:p>
          <w:p w:rsidR="0005380A" w:rsidRPr="002872F2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5380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на свежем воздухе</w:t>
            </w:r>
            <w:r w:rsidR="0028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оценка эмоционального состояния детей с последующей коррекцией плана работы;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 - психоэмоциональная гимнастика.  </w:t>
            </w:r>
          </w:p>
        </w:tc>
      </w:tr>
      <w:tr w:rsidR="0005380A" w:rsidRPr="0005380A" w:rsidTr="00CE6385">
        <w:trPr>
          <w:trHeight w:val="1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тельное развитие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игры – занятия;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игры с дидактическим  материалом;</w:t>
            </w:r>
          </w:p>
          <w:p w:rsidR="00CE6385" w:rsidRPr="0005380A" w:rsidRDefault="00CE6385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5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 (застежки, пристежки, шнуровки и т.д)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прогулка;</w:t>
            </w:r>
          </w:p>
          <w:p w:rsidR="0005380A" w:rsidRDefault="003275A3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  <w:r w:rsidR="00CE6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75A" w:rsidRPr="0060075A" w:rsidRDefault="00CE6385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75A" w:rsidRPr="0060075A">
              <w:rPr>
                <w:rFonts w:ascii="Times New Roman" w:hAnsi="Times New Roman" w:cs="Times New Roman"/>
                <w:sz w:val="24"/>
                <w:szCs w:val="24"/>
              </w:rPr>
              <w:t xml:space="preserve"> Игры - экспериментирования</w:t>
            </w:r>
          </w:p>
          <w:p w:rsidR="0060075A" w:rsidRPr="0060075A" w:rsidRDefault="0060075A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5A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60075A" w:rsidRPr="0060075A" w:rsidRDefault="0060075A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5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0075A" w:rsidRPr="0060075A" w:rsidRDefault="0060075A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5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0075A" w:rsidRPr="0060075A" w:rsidRDefault="0060075A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5152D" w:rsidRPr="0005380A" w:rsidRDefault="0060075A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5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дид. игры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- Игры – занятия;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развлечения;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развивающие игры;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- игры в центре воды и песка;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0A" w:rsidRPr="0005380A" w:rsidTr="00CE6385">
        <w:trPr>
          <w:trHeight w:val="1459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чтение и обыгрывание  потешек.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чтение книг;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 и иллюстраций.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-Игровая ситуация</w:t>
            </w:r>
          </w:p>
          <w:p w:rsid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-Дидактическая  игра</w:t>
            </w:r>
          </w:p>
          <w:p w:rsidR="0015152D" w:rsidRPr="0015152D" w:rsidRDefault="0015152D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15152D" w:rsidRPr="0015152D" w:rsidRDefault="00CE6385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</w:t>
            </w:r>
          </w:p>
          <w:p w:rsidR="00CE6385" w:rsidRDefault="0015152D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 xml:space="preserve">игры- драматизации </w:t>
            </w:r>
          </w:p>
          <w:p w:rsidR="00CE6385" w:rsidRDefault="0015152D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>Наблюдения (реальных предметов и объектов ближайшего окружения)</w:t>
            </w:r>
          </w:p>
          <w:p w:rsidR="00CE6385" w:rsidRDefault="0015152D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Инсценирование (с помощью игрушек реальных и сказочных ситуаций); </w:t>
            </w:r>
          </w:p>
          <w:p w:rsidR="0015152D" w:rsidRPr="0015152D" w:rsidRDefault="0015152D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знакомых предметов на картинках (узнавание, называние, рассказывание знакомого сюжета);</w:t>
            </w:r>
          </w:p>
          <w:p w:rsidR="0005380A" w:rsidRPr="0005380A" w:rsidRDefault="0015152D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и сказок.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и обыгрывание  потешек;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книг;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 и иллюстраций.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-Хороводная игра с пением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-Игра-драматизация</w:t>
            </w:r>
          </w:p>
          <w:p w:rsidR="0005380A" w:rsidRDefault="003275A3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</w:p>
          <w:p w:rsidR="00CE6385" w:rsidRPr="0005380A" w:rsidRDefault="00CE6385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5">
              <w:rPr>
                <w:rFonts w:ascii="Times New Roman" w:hAnsi="Times New Roman" w:cs="Times New Roman"/>
                <w:sz w:val="24"/>
                <w:szCs w:val="24"/>
              </w:rPr>
              <w:t>с/р игры</w:t>
            </w:r>
          </w:p>
        </w:tc>
      </w:tr>
      <w:tr w:rsidR="0005380A" w:rsidRPr="0005380A" w:rsidTr="00CE6385">
        <w:trPr>
          <w:trHeight w:val="196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но-коммуникативное развитие</w:t>
            </w:r>
          </w:p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CE6385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80A" w:rsidRPr="000538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  поведения;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общения;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самообслуживания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сюжетно</w:t>
            </w:r>
            <w:r w:rsidR="00B9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отобразительные игры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выполнение поручений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КГН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0075A" w:rsidRPr="0060075A" w:rsidRDefault="0005380A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60075A" w:rsidRPr="0060075A" w:rsidRDefault="00B92579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075A" w:rsidRPr="0060075A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60075A" w:rsidRPr="0005380A" w:rsidRDefault="00B92579" w:rsidP="0060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075A" w:rsidRPr="0060075A">
              <w:rPr>
                <w:rFonts w:ascii="Times New Roman" w:hAnsi="Times New Roman" w:cs="Times New Roman"/>
                <w:sz w:val="24"/>
                <w:szCs w:val="24"/>
              </w:rPr>
              <w:t>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гимнастика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поручения;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05380A" w:rsidRPr="0005380A" w:rsidRDefault="00B92579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80A" w:rsidRPr="0005380A"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сюжетно-отобразительные    игры;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 - игры  ряженья;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КГН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-совместная с воспитателем игра</w:t>
            </w:r>
          </w:p>
          <w:p w:rsidR="003275A3" w:rsidRPr="0005380A" w:rsidRDefault="003275A3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0A" w:rsidRPr="0005380A" w:rsidTr="00CE6385">
        <w:trPr>
          <w:trHeight w:val="106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</w:t>
            </w: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венно-эсте</w:t>
            </w: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тическое развитие</w:t>
            </w:r>
          </w:p>
          <w:p w:rsidR="0005380A" w:rsidRPr="00E64E7E" w:rsidRDefault="0005380A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 игры - занятия по музыкальному воспитанию и изобразительной деятельности;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совместная творческая деятельность в книжном уголке, ИЗО, музыкаль</w:t>
            </w:r>
            <w:r w:rsidR="00B92579">
              <w:rPr>
                <w:rFonts w:ascii="Times New Roman" w:hAnsi="Times New Roman" w:cs="Times New Roman"/>
                <w:sz w:val="24"/>
                <w:szCs w:val="24"/>
              </w:rPr>
              <w:t>ном уголке</w:t>
            </w: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игры - занятия по музыкальному воспитанию и изобразительной деятельности.</w:t>
            </w:r>
          </w:p>
          <w:p w:rsidR="0015152D" w:rsidRPr="0015152D" w:rsidRDefault="00B92579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э</w:t>
            </w:r>
            <w:r w:rsidR="0015152D" w:rsidRPr="0015152D">
              <w:rPr>
                <w:rFonts w:ascii="Times New Roman" w:hAnsi="Times New Roman" w:cs="Times New Roman"/>
                <w:sz w:val="24"/>
                <w:szCs w:val="24"/>
              </w:rPr>
              <w:t>кспериментирование со звуками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579" w:rsidRDefault="00B92579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</w:t>
            </w:r>
            <w:r w:rsidR="0015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2D" w:rsidRPr="0015152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2D" w:rsidRPr="0015152D">
              <w:rPr>
                <w:rFonts w:ascii="Times New Roman" w:hAnsi="Times New Roman" w:cs="Times New Roman"/>
                <w:sz w:val="24"/>
                <w:szCs w:val="24"/>
              </w:rPr>
              <w:t xml:space="preserve"> Шумовой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152D" w:rsidRPr="0015152D" w:rsidRDefault="0015152D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9257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</w:t>
            </w: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B92579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B92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152D" w:rsidRPr="0015152D" w:rsidRDefault="00B92579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эстетически </w:t>
            </w:r>
            <w:r w:rsidR="0015152D" w:rsidRPr="0015152D">
              <w:rPr>
                <w:rFonts w:ascii="Times New Roman" w:hAnsi="Times New Roman" w:cs="Times New Roman"/>
                <w:sz w:val="24"/>
                <w:szCs w:val="24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объектов </w:t>
            </w:r>
            <w:r w:rsidR="0015152D" w:rsidRPr="0015152D">
              <w:rPr>
                <w:rFonts w:ascii="Times New Roman" w:hAnsi="Times New Roman" w:cs="Times New Roman"/>
                <w:sz w:val="24"/>
                <w:szCs w:val="24"/>
              </w:rPr>
              <w:t>природы, быта,</w:t>
            </w:r>
          </w:p>
          <w:p w:rsidR="0015152D" w:rsidRPr="0015152D" w:rsidRDefault="00B92579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строительные)</w:t>
            </w:r>
          </w:p>
          <w:p w:rsidR="0015152D" w:rsidRPr="0015152D" w:rsidRDefault="0015152D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5152D" w:rsidRPr="0005380A" w:rsidRDefault="0015152D" w:rsidP="00151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D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05380A" w:rsidRPr="0005380A" w:rsidRDefault="00CE6385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игры – занятия;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музыкальные досуги;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05380A" w:rsidRPr="0005380A" w:rsidRDefault="00B92579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380A" w:rsidRPr="0005380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деятельность;  </w:t>
            </w: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A"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произведений;</w:t>
            </w:r>
          </w:p>
          <w:p w:rsidR="00B92579" w:rsidRPr="0005380A" w:rsidRDefault="00B92579" w:rsidP="00B9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0A" w:rsidRPr="0005380A" w:rsidRDefault="0005380A" w:rsidP="0005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0A" w:rsidRPr="00D12AC8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Для эффективной организации образовательного процесса </w:t>
      </w:r>
      <w:r w:rsidR="00D12AC8">
        <w:rPr>
          <w:rFonts w:ascii="Times New Roman" w:hAnsi="Times New Roman" w:cs="Times New Roman"/>
          <w:sz w:val="24"/>
          <w:szCs w:val="24"/>
        </w:rPr>
        <w:t xml:space="preserve">реализуется система  следующих </w:t>
      </w:r>
      <w:r w:rsidRPr="0005380A">
        <w:rPr>
          <w:rFonts w:ascii="Times New Roman" w:hAnsi="Times New Roman" w:cs="Times New Roman"/>
          <w:b/>
          <w:sz w:val="24"/>
          <w:szCs w:val="24"/>
        </w:rPr>
        <w:t>методов: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</w:t>
      </w:r>
      <w:r w:rsidRPr="0005380A">
        <w:rPr>
          <w:rFonts w:ascii="Times New Roman" w:hAnsi="Times New Roman" w:cs="Times New Roman"/>
          <w:sz w:val="24"/>
          <w:szCs w:val="24"/>
          <w:u w:val="single"/>
        </w:rPr>
        <w:t>Методы организации и осуществления познавательной деятельности</w:t>
      </w:r>
      <w:r w:rsidRPr="000538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lastRenderedPageBreak/>
        <w:t xml:space="preserve">- по источникам информации: словесные (объяснения, чтения и т.п.), наглядные (демонстрация, наблюдения и т.п.), практические (работа с моделями, объектами и их свойствами);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- методы по источниками сенсорной информации: визуальные, аудиальные, кинестетические;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- по степени взаимодействия взрослого и ребенка: беседа, диалогово - игровые;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-по  организации  мыслительных  операций  и  процессов    познания:  метод  анализа  и  синтеза (разделение  объекта  изучения  на  составляющие  с  последующим  объединением  этих составляющих), операционные: сравнения, анализа, обобщения.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  <w:u w:val="single"/>
        </w:rPr>
        <w:t>Методы  стимулирования  и  мотивации  познавательной  деятельности</w:t>
      </w:r>
      <w:r w:rsidR="003275A3">
        <w:rPr>
          <w:rFonts w:ascii="Times New Roman" w:hAnsi="Times New Roman" w:cs="Times New Roman"/>
          <w:sz w:val="24"/>
          <w:szCs w:val="24"/>
        </w:rPr>
        <w:t xml:space="preserve">:  объяснительно- </w:t>
      </w:r>
      <w:r w:rsidRPr="0005380A">
        <w:rPr>
          <w:rFonts w:ascii="Times New Roman" w:hAnsi="Times New Roman" w:cs="Times New Roman"/>
          <w:sz w:val="24"/>
          <w:szCs w:val="24"/>
        </w:rPr>
        <w:t>иллюстративный, репродуктивный, проблемный, частично- поисковый, и</w:t>
      </w:r>
      <w:r w:rsidR="0084079B">
        <w:rPr>
          <w:rFonts w:ascii="Times New Roman" w:hAnsi="Times New Roman" w:cs="Times New Roman"/>
          <w:sz w:val="24"/>
          <w:szCs w:val="24"/>
        </w:rPr>
        <w:t>сследовательский</w:t>
      </w:r>
      <w:r w:rsidRPr="000538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  <w:u w:val="single"/>
        </w:rPr>
        <w:t>Социально  -  психологические  методы</w:t>
      </w:r>
      <w:r w:rsidRPr="0005380A">
        <w:rPr>
          <w:rFonts w:ascii="Times New Roman" w:hAnsi="Times New Roman" w:cs="Times New Roman"/>
          <w:sz w:val="24"/>
          <w:szCs w:val="24"/>
        </w:rPr>
        <w:t xml:space="preserve">,  ориентированные  на  корректировку  поведения  ребенка (согласия,  эмпатии,  эмоционального  поглаживания,  сохранения  репутации  товарища, недопущения дискриминации, взаимного дополнения).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>Данные  методы  реализуются  как  в  процессе  игровой  де</w:t>
      </w:r>
      <w:r w:rsidR="0084079B">
        <w:rPr>
          <w:rFonts w:ascii="Times New Roman" w:hAnsi="Times New Roman" w:cs="Times New Roman"/>
          <w:sz w:val="24"/>
          <w:szCs w:val="24"/>
        </w:rPr>
        <w:t xml:space="preserve">ятельности,  так  и  во  время </w:t>
      </w:r>
      <w:r w:rsidRPr="0005380A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  с  детьми,  бытовых  поручений,  т.е  во  всех  видах  совместной деятельности взрослого и детей.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Организованная  образовательная  деятельность  с  детьми  проводится  в  форме  образовательных ситуаций  (НОД)  в  соответствии  с  образовательными  областями  и  задачами  физического, социально-коммуникативного,  познавательного,  речевого  и  художественно-эстетического развития  детей.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 Образовательная  деятельность  носит  интегративный,  проблемно-игровой характер, предполагает познавательное общение воспитателя и детей, самостоятельность детей и личностно-ориентированный  подход  педагога.  </w:t>
      </w:r>
    </w:p>
    <w:p w:rsidR="00C96C4C" w:rsidRPr="00C96C4C" w:rsidRDefault="0005380A" w:rsidP="00C9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 Активно  используются  разнообразные  вид</w:t>
      </w:r>
      <w:r w:rsidR="00D40BC2">
        <w:rPr>
          <w:rFonts w:ascii="Times New Roman" w:hAnsi="Times New Roman" w:cs="Times New Roman"/>
          <w:sz w:val="24"/>
          <w:szCs w:val="24"/>
        </w:rPr>
        <w:t xml:space="preserve">ы наглядности, в том числе </w:t>
      </w:r>
      <w:r w:rsidRPr="0005380A">
        <w:rPr>
          <w:rFonts w:ascii="Times New Roman" w:hAnsi="Times New Roman" w:cs="Times New Roman"/>
          <w:sz w:val="24"/>
          <w:szCs w:val="24"/>
        </w:rPr>
        <w:t>предмет</w:t>
      </w:r>
      <w:r w:rsidR="00D40BC2">
        <w:rPr>
          <w:rFonts w:ascii="Times New Roman" w:hAnsi="Times New Roman" w:cs="Times New Roman"/>
          <w:sz w:val="24"/>
          <w:szCs w:val="24"/>
        </w:rPr>
        <w:t>ные</w:t>
      </w:r>
      <w:r w:rsidRPr="0005380A">
        <w:rPr>
          <w:rFonts w:ascii="Times New Roman" w:hAnsi="Times New Roman" w:cs="Times New Roman"/>
          <w:sz w:val="24"/>
          <w:szCs w:val="24"/>
        </w:rPr>
        <w:t xml:space="preserve">. </w:t>
      </w:r>
      <w:r w:rsidR="00C96C4C" w:rsidRPr="00C96C4C">
        <w:rPr>
          <w:rFonts w:ascii="Times New Roman" w:hAnsi="Times New Roman" w:cs="Times New Roman"/>
          <w:sz w:val="24"/>
          <w:szCs w:val="24"/>
        </w:rPr>
        <w:t>В возрасте с 2 – 3 лет используется сюжетно - тематическое планирование содержания образовательного процесса. Темы определяются исходя из потребностей обогащения детского опыта: предметный мир, социальный мир, мир природы и пр. Например, могут быть такие темы: «Наш детский сад», «Игрушки», «Я и мои друзья», «Домашние животные», «Мы едем, едем, едем», «Мама, папа и я» и т. п. Тема планируется на 3—5 дней. Она объединяет содержание, методы и приемы из разных образовательных областей.</w:t>
      </w:r>
      <w:r w:rsidR="00C9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4C" w:rsidRPr="00C96C4C" w:rsidRDefault="00C96C4C" w:rsidP="00C9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Для работы с детьми 2—3-х лет эффективно сюжетно-тематическое планирование образовательного процесса. В этом случае образовательный процесс строится вокруг конкретных игровых персонажей, определяющих в рамках темы на некоторый отрезок времени «сюжет» и содержание детской жизни. Например, в гости к детям приходит из леса мишка Топтыжка или приезжает из цирка веселая обезьянка. Они в течение недели становятся инициаторами интересных событий, проблемных ситуаций, образных игр-импровизаций, экспериментирования, наблюдений и разговоров. Игровые персонажи учат детей правильно общаться, показывают новые способы действий с игрушками и другими предметами, участвуют в музыкальной и изобразительной деятельности, помогают малышам проявлять заботу и внимание к близким</w:t>
      </w:r>
      <w:r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ab/>
        <w:t xml:space="preserve">планировании </w:t>
      </w:r>
      <w:r w:rsidRPr="00C96C4C">
        <w:rPr>
          <w:rFonts w:ascii="Times New Roman" w:hAnsi="Times New Roman" w:cs="Times New Roman"/>
          <w:sz w:val="24"/>
          <w:szCs w:val="24"/>
        </w:rPr>
        <w:t>работы учитываются принципы сезонности, повторяемости содержания с определенным усложнением, нарастания самосто</w:t>
      </w:r>
      <w:r>
        <w:rPr>
          <w:rFonts w:ascii="Times New Roman" w:hAnsi="Times New Roman" w:cs="Times New Roman"/>
          <w:sz w:val="24"/>
          <w:szCs w:val="24"/>
        </w:rPr>
        <w:t>ятельности и активности детей. Детям 3 - ёх летнего возраста</w:t>
      </w:r>
      <w:r w:rsidRPr="00C96C4C">
        <w:rPr>
          <w:rFonts w:ascii="Times New Roman" w:hAnsi="Times New Roman" w:cs="Times New Roman"/>
          <w:sz w:val="24"/>
          <w:szCs w:val="24"/>
        </w:rPr>
        <w:t xml:space="preserve"> доступно понимание ярких сезонных изменений. Они не просто наблюдают, но и отражают их в своей деятельности: рисуют падающий снег; изображают в движении, как кружатся снежинки; делают аппликацию снеговиков; слушают стихи и сказки о зиме; строят домик из снега для мишки и пр. Тема «Времена года» находит отражение как в планировании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ситуаций и занятий, так и </w:t>
      </w:r>
      <w:r w:rsidRPr="00C96C4C">
        <w:rPr>
          <w:rFonts w:ascii="Times New Roman" w:hAnsi="Times New Roman" w:cs="Times New Roman"/>
          <w:sz w:val="24"/>
          <w:szCs w:val="24"/>
        </w:rPr>
        <w:t>в свободн</w:t>
      </w:r>
      <w:r>
        <w:rPr>
          <w:rFonts w:ascii="Times New Roman" w:hAnsi="Times New Roman" w:cs="Times New Roman"/>
          <w:sz w:val="24"/>
          <w:szCs w:val="24"/>
        </w:rPr>
        <w:t xml:space="preserve">ой игровой деятельности детей. </w:t>
      </w:r>
    </w:p>
    <w:p w:rsidR="00C96C4C" w:rsidRPr="00C96C4C" w:rsidRDefault="00C96C4C" w:rsidP="00C9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 xml:space="preserve">На музыкальных и физкультурных занятиях предусматривается включение игровых образов, связанных с предстоящим праздником (музыкальные игры, песенки, хороводы, подвижные игры и т. п.). Естественно, что в этот период происходит и знакомство детей </w:t>
      </w:r>
      <w:r w:rsidRPr="00C96C4C">
        <w:rPr>
          <w:rFonts w:ascii="Times New Roman" w:hAnsi="Times New Roman" w:cs="Times New Roman"/>
          <w:sz w:val="24"/>
          <w:szCs w:val="24"/>
        </w:rPr>
        <w:lastRenderedPageBreak/>
        <w:t>с соответствующими новогодними стихами и сказками (напр</w:t>
      </w:r>
      <w:r>
        <w:rPr>
          <w:rFonts w:ascii="Times New Roman" w:hAnsi="Times New Roman" w:cs="Times New Roman"/>
          <w:sz w:val="24"/>
          <w:szCs w:val="24"/>
        </w:rPr>
        <w:t xml:space="preserve">авление — детская литература). </w:t>
      </w:r>
    </w:p>
    <w:p w:rsidR="00C96C4C" w:rsidRPr="0005380A" w:rsidRDefault="00C96C4C" w:rsidP="00C9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На прогулках воспитатель вовлекает детей в образные игры-имитации («Кружатся снежинки», «Веселые зайчата»), в эмоциональные моменты типа «Здравствуй, зимушка-зима», включающие любование красотой белого снега или катание кукол на саночках, в общие практические дела («Сделаем в снегу дорожку для Дедушки Мороза» и т. п.). В игровом уголке создается обстановка новогоднего праздника игрушек и семьи за праздничным столом (куклы).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26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40BC2">
        <w:rPr>
          <w:rFonts w:ascii="Times New Roman" w:hAnsi="Times New Roman" w:cs="Times New Roman"/>
          <w:sz w:val="24"/>
          <w:szCs w:val="24"/>
        </w:rPr>
        <w:t xml:space="preserve"> дня проводятся досуги,</w:t>
      </w:r>
      <w:r w:rsidRPr="0005380A">
        <w:rPr>
          <w:rFonts w:ascii="Times New Roman" w:hAnsi="Times New Roman" w:cs="Times New Roman"/>
          <w:sz w:val="24"/>
          <w:szCs w:val="24"/>
        </w:rPr>
        <w:t xml:space="preserve"> организуются условия для разнообразных самостоятельных  игр,  продуктивной  деятельности  по  выбору  детей  и  доверительного личностного общения воспитателя с детьми. Воспитатель также планирует время для знакомства детей с худ</w:t>
      </w:r>
      <w:r w:rsidR="00D40BC2">
        <w:rPr>
          <w:rFonts w:ascii="Times New Roman" w:hAnsi="Times New Roman" w:cs="Times New Roman"/>
          <w:sz w:val="24"/>
          <w:szCs w:val="24"/>
        </w:rPr>
        <w:t>ожественной литературой.</w:t>
      </w:r>
      <w:r w:rsidRPr="0005380A">
        <w:rPr>
          <w:rFonts w:ascii="Times New Roman" w:hAnsi="Times New Roman" w:cs="Times New Roman"/>
          <w:sz w:val="24"/>
          <w:szCs w:val="24"/>
        </w:rPr>
        <w:t xml:space="preserve">  Образовательная  ситуация  протекает  в  конкретный  временной  период  образовательной деятельности.  Особенностью  образовательной  ситуации  является  появление 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</w:t>
      </w:r>
      <w:r w:rsidR="00466C82">
        <w:rPr>
          <w:rFonts w:ascii="Times New Roman" w:hAnsi="Times New Roman" w:cs="Times New Roman"/>
          <w:sz w:val="24"/>
          <w:szCs w:val="24"/>
        </w:rPr>
        <w:t>лка</w:t>
      </w:r>
      <w:r w:rsidRPr="0005380A">
        <w:rPr>
          <w:rFonts w:ascii="Times New Roman" w:hAnsi="Times New Roman" w:cs="Times New Roman"/>
          <w:sz w:val="24"/>
          <w:szCs w:val="24"/>
        </w:rPr>
        <w:t>),  так  и  нематериальным</w:t>
      </w:r>
      <w:r w:rsidR="00466C82">
        <w:rPr>
          <w:rFonts w:ascii="Times New Roman" w:hAnsi="Times New Roman" w:cs="Times New Roman"/>
          <w:sz w:val="24"/>
          <w:szCs w:val="24"/>
        </w:rPr>
        <w:t xml:space="preserve">и  (новое  знание,  образ, </w:t>
      </w:r>
      <w:r w:rsidRPr="0005380A">
        <w:rPr>
          <w:rFonts w:ascii="Times New Roman" w:hAnsi="Times New Roman" w:cs="Times New Roman"/>
          <w:sz w:val="24"/>
          <w:szCs w:val="24"/>
        </w:rPr>
        <w:t xml:space="preserve">  отношение,  переживание). Ориентация на конечный продукт определяет технологию создания образовательных ситуаций. 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 Преимущественно  образовательные  ситуации  носят  комплексный характер  и  включают  задачи, реализуемые в разных видах деятельности на одном</w:t>
      </w:r>
      <w:r w:rsidR="00811E29">
        <w:rPr>
          <w:rFonts w:ascii="Times New Roman" w:hAnsi="Times New Roman" w:cs="Times New Roman"/>
          <w:sz w:val="24"/>
          <w:szCs w:val="24"/>
        </w:rPr>
        <w:t xml:space="preserve"> сюжетно - </w:t>
      </w:r>
      <w:r w:rsidRPr="0005380A">
        <w:rPr>
          <w:rFonts w:ascii="Times New Roman" w:hAnsi="Times New Roman" w:cs="Times New Roman"/>
          <w:sz w:val="24"/>
          <w:szCs w:val="24"/>
        </w:rPr>
        <w:t xml:space="preserve"> тематическом содержании. 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Образовательные  ситуации  используются  в  процессе  непосредственно  организованной образовательной деятельности (НОД).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 Главными  задачами  таких  образовательных  ситуаций  является  формирование  у  детей  новых умений  в  разных  видах  деятельности  и  представлений,  обобщение  знаний  по  теме,  развитие способности рассуждать и делать выводы.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Образовательные ситуации   включаются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</w:t>
      </w:r>
      <w:r w:rsidR="00396C3E">
        <w:rPr>
          <w:rFonts w:ascii="Times New Roman" w:hAnsi="Times New Roman" w:cs="Times New Roman"/>
          <w:sz w:val="24"/>
          <w:szCs w:val="24"/>
        </w:rPr>
        <w:t xml:space="preserve">амостоятельности и творчества. </w:t>
      </w:r>
    </w:p>
    <w:p w:rsidR="0005380A" w:rsidRPr="0005380A" w:rsidRDefault="0084079B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0A">
        <w:rPr>
          <w:rFonts w:ascii="Times New Roman" w:hAnsi="Times New Roman" w:cs="Times New Roman"/>
          <w:b/>
          <w:sz w:val="24"/>
          <w:szCs w:val="24"/>
        </w:rPr>
        <w:t xml:space="preserve">Культурные практики 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26A">
        <w:rPr>
          <w:rFonts w:ascii="Times New Roman" w:hAnsi="Times New Roman" w:cs="Times New Roman"/>
          <w:sz w:val="24"/>
          <w:szCs w:val="24"/>
        </w:rPr>
        <w:t>В течение</w:t>
      </w:r>
      <w:r w:rsidRPr="0005380A">
        <w:rPr>
          <w:rFonts w:ascii="Times New Roman" w:hAnsi="Times New Roman" w:cs="Times New Roman"/>
          <w:sz w:val="24"/>
          <w:szCs w:val="24"/>
        </w:rPr>
        <w:t xml:space="preserve">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 воспитателем  создается  атмосфера  свободы  выбора,  творческого  обмена  и самовыражения,  сотрудничества  взрослого  и  детей.  Организация  культурных  практик  носит преимущественно подгрупповой характер.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 Такими  культурно-смысловыми  контекстами выступают, </w:t>
      </w:r>
      <w:r w:rsidR="00466C82">
        <w:rPr>
          <w:rFonts w:ascii="Times New Roman" w:hAnsi="Times New Roman" w:cs="Times New Roman"/>
          <w:sz w:val="24"/>
          <w:szCs w:val="24"/>
        </w:rPr>
        <w:t xml:space="preserve"> условно  говоря,  «типы </w:t>
      </w:r>
      <w:r w:rsidRPr="0005380A">
        <w:rPr>
          <w:rFonts w:ascii="Times New Roman" w:hAnsi="Times New Roman" w:cs="Times New Roman"/>
          <w:sz w:val="24"/>
          <w:szCs w:val="24"/>
        </w:rPr>
        <w:t xml:space="preserve">исследования»,  доступные  и  интересные  дошкольникам,  позволяющие  им  занять  активную исследовательскую позицию: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1) опыты (экспериментирование) с предметами и их свойствами;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  Для  реализации  содержания  образовательной  программы      используются    следующие  </w:t>
      </w:r>
      <w:r w:rsidRPr="0005380A">
        <w:rPr>
          <w:rFonts w:ascii="Times New Roman" w:hAnsi="Times New Roman" w:cs="Times New Roman"/>
          <w:b/>
          <w:sz w:val="24"/>
          <w:szCs w:val="24"/>
        </w:rPr>
        <w:t>формы образовательной  деятельности</w:t>
      </w:r>
      <w:r w:rsidR="00466C82">
        <w:rPr>
          <w:rFonts w:ascii="Times New Roman" w:hAnsi="Times New Roman" w:cs="Times New Roman"/>
          <w:sz w:val="24"/>
          <w:szCs w:val="24"/>
        </w:rPr>
        <w:t>:  экскурсии,  экспериментирование</w:t>
      </w:r>
      <w:r w:rsidRPr="0005380A">
        <w:rPr>
          <w:rFonts w:ascii="Times New Roman" w:hAnsi="Times New Roman" w:cs="Times New Roman"/>
          <w:sz w:val="24"/>
          <w:szCs w:val="24"/>
        </w:rPr>
        <w:t xml:space="preserve">  и  опыты,  наблюдения  с комментариями  происходящего  и  обсужден</w:t>
      </w:r>
      <w:r w:rsidR="00466C82">
        <w:rPr>
          <w:rFonts w:ascii="Times New Roman" w:hAnsi="Times New Roman" w:cs="Times New Roman"/>
          <w:sz w:val="24"/>
          <w:szCs w:val="24"/>
        </w:rPr>
        <w:t>иями</w:t>
      </w:r>
      <w:r w:rsidRPr="0005380A">
        <w:rPr>
          <w:rFonts w:ascii="Times New Roman" w:hAnsi="Times New Roman" w:cs="Times New Roman"/>
          <w:sz w:val="24"/>
          <w:szCs w:val="24"/>
        </w:rPr>
        <w:t>; театрализованные игры, игры</w:t>
      </w:r>
      <w:r w:rsidR="00466C82">
        <w:rPr>
          <w:rFonts w:ascii="Times New Roman" w:hAnsi="Times New Roman" w:cs="Times New Roman"/>
          <w:sz w:val="24"/>
          <w:szCs w:val="24"/>
        </w:rPr>
        <w:t xml:space="preserve">-драматизации;  </w:t>
      </w:r>
      <w:r w:rsidR="00A42D5E">
        <w:rPr>
          <w:rFonts w:ascii="Times New Roman" w:hAnsi="Times New Roman" w:cs="Times New Roman"/>
          <w:sz w:val="24"/>
          <w:szCs w:val="24"/>
        </w:rPr>
        <w:t xml:space="preserve">  развлечения, </w:t>
      </w:r>
      <w:r w:rsidRPr="0005380A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8B3687" w:rsidRDefault="0005380A" w:rsidP="008B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>Выбор той или иной формы деятельности всегда педагогически обоснован и целесообразен</w:t>
      </w:r>
      <w:r w:rsidR="00782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E29" w:rsidRPr="00811E29" w:rsidRDefault="008B3687" w:rsidP="0076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87">
        <w:rPr>
          <w:rFonts w:ascii="Times New Roman" w:hAnsi="Times New Roman" w:cs="Times New Roman"/>
          <w:sz w:val="24"/>
          <w:szCs w:val="24"/>
        </w:rPr>
        <w:t>В</w:t>
      </w:r>
      <w:r w:rsidRPr="008B3687">
        <w:rPr>
          <w:rFonts w:ascii="Times New Roman" w:hAnsi="Times New Roman" w:cs="Times New Roman"/>
          <w:sz w:val="24"/>
          <w:szCs w:val="24"/>
        </w:rPr>
        <w:tab/>
        <w:t xml:space="preserve">содержании планирования учитываются также доступные пониманию детей праздники, такие как Новый год, день рождения и т. п. </w:t>
      </w:r>
    </w:p>
    <w:p w:rsidR="00811E29" w:rsidRPr="0005380A" w:rsidRDefault="00811E29" w:rsidP="0081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29">
        <w:rPr>
          <w:rFonts w:ascii="Times New Roman" w:hAnsi="Times New Roman" w:cs="Times New Roman"/>
          <w:sz w:val="24"/>
          <w:szCs w:val="24"/>
        </w:rPr>
        <w:t>Важно, чтобы все содержание образовательного процесса способствовало неуклонному развитию познавательной и эмоциональной сфер детей, обогащению их личного опыта, росту самостоятельности и давало каждому ребенку ощущение единой дружной семьи и радости общения со сверстниками и взрослыми в детском саду.</w:t>
      </w:r>
    </w:p>
    <w:p w:rsidR="001C0BA4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4C82" w:rsidRDefault="00814C82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0A">
        <w:rPr>
          <w:rFonts w:ascii="Times New Roman" w:hAnsi="Times New Roman" w:cs="Times New Roman"/>
          <w:b/>
          <w:sz w:val="24"/>
          <w:szCs w:val="24"/>
        </w:rPr>
        <w:t xml:space="preserve">Способы и направления поддержки детской инициативы </w:t>
      </w:r>
    </w:p>
    <w:p w:rsidR="0005380A" w:rsidRPr="0005380A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          Детская инициатива проявляется в свободной самостоятельной деятельности детей по выбору и интересам.  Возможность  играть,  рисовать,  конструиро</w:t>
      </w:r>
      <w:r w:rsidR="00A42D5E">
        <w:rPr>
          <w:rFonts w:ascii="Times New Roman" w:hAnsi="Times New Roman" w:cs="Times New Roman"/>
          <w:sz w:val="24"/>
          <w:szCs w:val="24"/>
        </w:rPr>
        <w:t xml:space="preserve">вать, </w:t>
      </w:r>
      <w:r w:rsidRPr="0005380A">
        <w:rPr>
          <w:rFonts w:ascii="Times New Roman" w:hAnsi="Times New Roman" w:cs="Times New Roman"/>
          <w:sz w:val="24"/>
          <w:szCs w:val="24"/>
        </w:rPr>
        <w:t xml:space="preserve"> и  пр.  в  соответствии  с собственными  интересами  является  важнейшим  источником  эмоционального  благополучия ребенка  в  детском  саду.  Самостоятельная  деятельность  детей  протекает  преимущественно  в утренний отрезок времени и во второй половине дня.  </w:t>
      </w:r>
    </w:p>
    <w:p w:rsidR="00D969D5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0A">
        <w:rPr>
          <w:rFonts w:ascii="Times New Roman" w:hAnsi="Times New Roman" w:cs="Times New Roman"/>
          <w:b/>
          <w:sz w:val="24"/>
          <w:szCs w:val="24"/>
        </w:rPr>
        <w:t>Для поддержки детской и</w:t>
      </w:r>
      <w:r w:rsidR="00D969D5">
        <w:rPr>
          <w:rFonts w:ascii="Times New Roman" w:hAnsi="Times New Roman" w:cs="Times New Roman"/>
          <w:b/>
          <w:sz w:val="24"/>
          <w:szCs w:val="24"/>
        </w:rPr>
        <w:t xml:space="preserve">нициативы создаём условия для  </w:t>
      </w:r>
      <w:r>
        <w:rPr>
          <w:rFonts w:ascii="Times New Roman" w:hAnsi="Times New Roman" w:cs="Times New Roman"/>
          <w:b/>
          <w:sz w:val="24"/>
          <w:szCs w:val="24"/>
        </w:rPr>
        <w:t>детей  2  -  3</w:t>
      </w:r>
      <w:r w:rsidRPr="0005380A">
        <w:rPr>
          <w:rFonts w:ascii="Times New Roman" w:hAnsi="Times New Roman" w:cs="Times New Roman"/>
          <w:b/>
          <w:sz w:val="24"/>
          <w:szCs w:val="24"/>
        </w:rPr>
        <w:t xml:space="preserve">  лет:</w:t>
      </w:r>
      <w:r w:rsidRPr="000538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9BC" w:rsidRPr="00D969D5" w:rsidRDefault="0005380A" w:rsidP="0005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0A">
        <w:rPr>
          <w:rFonts w:ascii="Times New Roman" w:hAnsi="Times New Roman" w:cs="Times New Roman"/>
          <w:sz w:val="24"/>
          <w:szCs w:val="24"/>
        </w:rPr>
        <w:t xml:space="preserve">воплощения  несложных  игровых  образов  и  принятия  на  себя  образа воображаемой  роли  в  игре,  разыгрывания  несложных  игровых  сюжетов  (например,  семья, детский сад, магазин, поликлиника)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            Все виды деятельности ребенка в детском саду могут осуществляться в форме самостоятельной инициативной деятельности: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самостоятельные сюжетно-ролевые, режиссерские и театрализованные игры; 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музыкальные игры и импровизации;  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в книжном уголке;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самостоятельная изобразительная и конструктивная деятельность по выбору детей;  </w:t>
      </w:r>
    </w:p>
    <w:p w:rsid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самостоятельные опыты и эксперименты и др.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BC">
        <w:rPr>
          <w:rFonts w:ascii="Times New Roman" w:hAnsi="Times New Roman" w:cs="Times New Roman"/>
          <w:b/>
          <w:sz w:val="24"/>
          <w:szCs w:val="24"/>
        </w:rPr>
        <w:t xml:space="preserve">Способы поддержки детской инициативы в речевом развитии: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Создание условий: 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-разнообразный дидактический материал для развития речи: картины (предметные и сюжетные), </w:t>
      </w:r>
    </w:p>
    <w:p w:rsidR="006349BC" w:rsidRPr="006349BC" w:rsidRDefault="00D969D5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49BC" w:rsidRPr="006349BC">
        <w:rPr>
          <w:rFonts w:ascii="Times New Roman" w:hAnsi="Times New Roman" w:cs="Times New Roman"/>
          <w:sz w:val="24"/>
          <w:szCs w:val="24"/>
        </w:rPr>
        <w:t xml:space="preserve">серии картин, раскраски, детские рисунки;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-альбомы с детскими фотографиями, отображающими различные события из жизни детей;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-книжный  уголок  с  богатым  подбором  художественной  литературы  для  детей,  а  также познавательной образовательной детской литературы;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 Позиция педагога: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развивать активный и пассивный словарь детей, постоянно обогащать их словарный запас, поощрять к использованию новых слов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ежедневно  использовать  в  работе  с  детьми  дидактические  речевые  игры,  отгадывание загадок, применять пословицы и поговорки, образные выражения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в качестве одной из добрых традиций практиковать ежедневное чтение детям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поощрять  стремление  ребенка  делать  собственные  умозаключения,  внимательно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выслушивать  все  его  рассуждения,  относиться  к  таким  попыткам  внимательно,  с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уважением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>-  поддерживать  стремление  ребёнка  рассказать  о  личном  опыте,</w:t>
      </w:r>
      <w:r w:rsidR="00972534">
        <w:rPr>
          <w:rFonts w:ascii="Times New Roman" w:hAnsi="Times New Roman" w:cs="Times New Roman"/>
          <w:sz w:val="24"/>
          <w:szCs w:val="24"/>
        </w:rPr>
        <w:t xml:space="preserve">  поделиться  своими </w:t>
      </w:r>
      <w:r w:rsidRPr="006349BC">
        <w:rPr>
          <w:rFonts w:ascii="Times New Roman" w:hAnsi="Times New Roman" w:cs="Times New Roman"/>
          <w:sz w:val="24"/>
          <w:szCs w:val="24"/>
        </w:rPr>
        <w:t xml:space="preserve">впечатлениями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   Организация детей: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>-  Применять различные виды занятий (фронтальные, подгрупповые – работа в мини</w:t>
      </w:r>
      <w:r w:rsidR="00A42D5E">
        <w:rPr>
          <w:rFonts w:ascii="Times New Roman" w:hAnsi="Times New Roman" w:cs="Times New Roman"/>
          <w:sz w:val="24"/>
          <w:szCs w:val="24"/>
        </w:rPr>
        <w:t xml:space="preserve"> </w:t>
      </w:r>
      <w:r w:rsidRPr="006349BC">
        <w:rPr>
          <w:rFonts w:ascii="Times New Roman" w:hAnsi="Times New Roman" w:cs="Times New Roman"/>
          <w:sz w:val="24"/>
          <w:szCs w:val="24"/>
        </w:rPr>
        <w:t xml:space="preserve">группах, индивидуальные)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Использовать дидактические речевые игры при реализации всех образовательных областей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>-  Организовывать речевое общение детей во время занятий</w:t>
      </w:r>
      <w:r w:rsidR="00972534">
        <w:rPr>
          <w:rFonts w:ascii="Times New Roman" w:hAnsi="Times New Roman" w:cs="Times New Roman"/>
          <w:sz w:val="24"/>
          <w:szCs w:val="24"/>
        </w:rPr>
        <w:t xml:space="preserve"> по всем направлениям развития </w:t>
      </w:r>
      <w:r w:rsidR="00111828">
        <w:rPr>
          <w:rFonts w:ascii="Times New Roman" w:hAnsi="Times New Roman" w:cs="Times New Roman"/>
          <w:sz w:val="24"/>
          <w:szCs w:val="24"/>
        </w:rPr>
        <w:t xml:space="preserve">детей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BC">
        <w:rPr>
          <w:rFonts w:ascii="Times New Roman" w:hAnsi="Times New Roman" w:cs="Times New Roman"/>
          <w:b/>
          <w:sz w:val="24"/>
          <w:szCs w:val="24"/>
        </w:rPr>
        <w:t xml:space="preserve">Способы поддержки детской инициативы в физическом развитии: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>Создание условий на спор</w:t>
      </w:r>
      <w:r w:rsidR="00972534">
        <w:rPr>
          <w:rFonts w:ascii="Times New Roman" w:hAnsi="Times New Roman" w:cs="Times New Roman"/>
          <w:sz w:val="24"/>
          <w:szCs w:val="24"/>
        </w:rPr>
        <w:t>тивной площадке</w:t>
      </w:r>
      <w:r w:rsidRPr="006349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Способствовать стремлению к расширению двигательной самостоятельности;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двигательной активности.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BC">
        <w:rPr>
          <w:rFonts w:ascii="Times New Roman" w:hAnsi="Times New Roman" w:cs="Times New Roman"/>
          <w:b/>
          <w:sz w:val="24"/>
          <w:szCs w:val="24"/>
        </w:rPr>
        <w:t xml:space="preserve">Способы  педагогической  поддержки  детской  инициативы  в  познавательном развитии детей: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Обеспечение  использования  собственных,  в  том  числе  “ручных”,  действий  в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lastRenderedPageBreak/>
        <w:t xml:space="preserve">познании  различных  количественных  групп,  дающих  возможность  накопления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чувственного опыта предметно-количественного содержания;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Использование  разнообразного  дидактического  наглядного  материала,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способствующего  выполнению  каждым  ребенком  действий  с  различными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предметами, величинами;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>-  Организация  речевого  общения  детей,  о</w:t>
      </w:r>
      <w:r w:rsidR="00972534">
        <w:rPr>
          <w:rFonts w:ascii="Times New Roman" w:hAnsi="Times New Roman" w:cs="Times New Roman"/>
          <w:sz w:val="24"/>
          <w:szCs w:val="24"/>
        </w:rPr>
        <w:t xml:space="preserve">беспечивающая  самостоятельное </w:t>
      </w:r>
      <w:r w:rsidRPr="006349BC">
        <w:rPr>
          <w:rFonts w:ascii="Times New Roman" w:hAnsi="Times New Roman" w:cs="Times New Roman"/>
          <w:sz w:val="24"/>
          <w:szCs w:val="24"/>
        </w:rPr>
        <w:t xml:space="preserve">использование слов, обозначающих математические понятия, явления окружающей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действительности;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-  Организация  обучения  детей,  предполагающая  использование  детьми  совместных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действий в освоении различных понятий. Для этого на занятиях дети организуются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в микрогруппы по 3-4 человека. Такая организация провоцирует активное речевое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общение детей со сверстниками.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       Позиция  педагога  при  организации</w:t>
      </w:r>
      <w:r w:rsidR="00972534">
        <w:rPr>
          <w:rFonts w:ascii="Times New Roman" w:hAnsi="Times New Roman" w:cs="Times New Roman"/>
          <w:sz w:val="24"/>
          <w:szCs w:val="24"/>
        </w:rPr>
        <w:t xml:space="preserve">  жизни  детей  в  группе</w:t>
      </w:r>
      <w:r w:rsidRPr="006349BC">
        <w:rPr>
          <w:rFonts w:ascii="Times New Roman" w:hAnsi="Times New Roman" w:cs="Times New Roman"/>
          <w:sz w:val="24"/>
          <w:szCs w:val="24"/>
        </w:rPr>
        <w:t>,  дающая  возможность самостоятельного накопления чувственного опыта и его осмысления. Основная роль воспитат</w:t>
      </w:r>
      <w:r w:rsidR="008B3687">
        <w:rPr>
          <w:rFonts w:ascii="Times New Roman" w:hAnsi="Times New Roman" w:cs="Times New Roman"/>
          <w:sz w:val="24"/>
          <w:szCs w:val="24"/>
        </w:rPr>
        <w:t xml:space="preserve">еля </w:t>
      </w:r>
      <w:r w:rsidRPr="006349BC">
        <w:rPr>
          <w:rFonts w:ascii="Times New Roman" w:hAnsi="Times New Roman" w:cs="Times New Roman"/>
          <w:sz w:val="24"/>
          <w:szCs w:val="24"/>
        </w:rPr>
        <w:t>-</w:t>
      </w:r>
      <w:r w:rsidR="008B3687">
        <w:rPr>
          <w:rFonts w:ascii="Times New Roman" w:hAnsi="Times New Roman" w:cs="Times New Roman"/>
          <w:sz w:val="24"/>
          <w:szCs w:val="24"/>
        </w:rPr>
        <w:t xml:space="preserve"> </w:t>
      </w:r>
      <w:r w:rsidRPr="006349BC">
        <w:rPr>
          <w:rFonts w:ascii="Times New Roman" w:hAnsi="Times New Roman" w:cs="Times New Roman"/>
          <w:sz w:val="24"/>
          <w:szCs w:val="24"/>
        </w:rPr>
        <w:t xml:space="preserve">организация  ситуаций  для  познания  детьми  отношений  между  предметами,  когда  ребенок сохраняет в процессе обучения чувство комфортности и уверенности в собственных силах.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          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 Фиксация  успеха,  достигнутого  ребенком,  его  аргументация  создает  положительный </w:t>
      </w:r>
    </w:p>
    <w:p w:rsidR="00763EE8" w:rsidRPr="0015152D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>эмоциональный  фон  для  проведения  обучения,  способствует  возникнове</w:t>
      </w:r>
      <w:r w:rsidR="0015152D">
        <w:rPr>
          <w:rFonts w:ascii="Times New Roman" w:hAnsi="Times New Roman" w:cs="Times New Roman"/>
          <w:sz w:val="24"/>
          <w:szCs w:val="24"/>
        </w:rPr>
        <w:t xml:space="preserve">нию  познавательного интереса. </w:t>
      </w:r>
      <w:r w:rsidRPr="00A42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763EE8" w:rsidRDefault="00763EE8" w:rsidP="00634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2D5E" w:rsidRPr="00A42D5E">
        <w:rPr>
          <w:rFonts w:ascii="Times New Roman" w:hAnsi="Times New Roman" w:cs="Times New Roman"/>
          <w:b/>
          <w:sz w:val="24"/>
          <w:szCs w:val="24"/>
        </w:rPr>
        <w:t>1 - ая</w:t>
      </w:r>
      <w:r w:rsidRPr="006349BC">
        <w:rPr>
          <w:rFonts w:ascii="Times New Roman" w:hAnsi="Times New Roman" w:cs="Times New Roman"/>
          <w:sz w:val="24"/>
          <w:szCs w:val="24"/>
        </w:rPr>
        <w:t xml:space="preserve">  </w:t>
      </w:r>
      <w:r w:rsidR="00A42D5E">
        <w:rPr>
          <w:rFonts w:ascii="Times New Roman" w:hAnsi="Times New Roman" w:cs="Times New Roman"/>
          <w:b/>
          <w:sz w:val="24"/>
          <w:szCs w:val="24"/>
        </w:rPr>
        <w:t>м</w:t>
      </w:r>
      <w:r w:rsidRPr="006349BC">
        <w:rPr>
          <w:rFonts w:ascii="Times New Roman" w:hAnsi="Times New Roman" w:cs="Times New Roman"/>
          <w:b/>
          <w:sz w:val="24"/>
          <w:szCs w:val="24"/>
        </w:rPr>
        <w:t xml:space="preserve">ладшая группа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Воспитатель  поощряет  познавательную  активность  каждого  ребенка,  развивает  стремление  к наблюдению,  сравнению,  обследованию  свойств  и  качеств  предметов.  Педагог  проявляет внимание  к  вопросам  детей,  побуждает  и  поощряет  их  познавательную  активность,  создавая ситуации  самостоятельного  поиска  решения  возникающих  проблем.  Воспитатель  показывает детям пример доброго отношения к окружающим: как утешить обиженного, угостить, обрадовать, помочь. Он помогает малышам  увидеть в мимике и жестах проявление яркого эмоционального состояния  людей.  Своим  одобрением  и  примером  воспитатель  поддерживает  стремление  к положительным  поступкам,  способствует  становлению  положительной  самооценки,  которой ребенок начинает дорожить.  </w:t>
      </w:r>
    </w:p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BC">
        <w:rPr>
          <w:rFonts w:ascii="Times New Roman" w:hAnsi="Times New Roman" w:cs="Times New Roman"/>
          <w:sz w:val="24"/>
          <w:szCs w:val="24"/>
        </w:rPr>
        <w:t xml:space="preserve">Младшие дошкольники — это в первую очередь  «деятели»,  а не наблюдатели. Опыт активной разнообразной  деятельности  составляет  важнейшее  условие  их  развития.  Поэтому  пребывание ребенка  в  детском  саду  организуется  так,  чтобы  он  получил  возможность  участвовать  в разнообразных делах: в играх, двигательных упражнениях, в действиях по обследованию свойств и  качеств  предметов  и  их  использованию,  в  рисовании,  лепке,  речевом  общении,  в  творчестве (имитации, подражание образам животных, танцевальные импровизации и т. п.). </w:t>
      </w:r>
    </w:p>
    <w:p w:rsidR="00B808CF" w:rsidRDefault="00F1452C" w:rsidP="00B8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детей от 2 до 3 лет</w:t>
      </w:r>
      <w:r w:rsidR="00B808CF" w:rsidRPr="00B808CF">
        <w:rPr>
          <w:rFonts w:ascii="Times New Roman" w:hAnsi="Times New Roman" w:cs="Times New Roman"/>
          <w:sz w:val="24"/>
          <w:szCs w:val="24"/>
        </w:rPr>
        <w:t xml:space="preserve"> имеет свою неповторимую специфику, что выражается в тесной взаимосвязи физиологических</w:t>
      </w:r>
      <w:r w:rsidR="00D969D5">
        <w:rPr>
          <w:rFonts w:ascii="Times New Roman" w:hAnsi="Times New Roman" w:cs="Times New Roman"/>
          <w:sz w:val="24"/>
          <w:szCs w:val="24"/>
        </w:rPr>
        <w:t xml:space="preserve"> и психологических компонентов.</w:t>
      </w:r>
    </w:p>
    <w:p w:rsidR="00ED352F" w:rsidRDefault="00ED352F" w:rsidP="00B8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52F" w:rsidRPr="00B808CF" w:rsidRDefault="00ED352F" w:rsidP="00B8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352F" w:rsidRPr="00B808CF">
          <w:pgSz w:w="11906" w:h="16838"/>
          <w:pgMar w:top="1181" w:right="1120" w:bottom="477" w:left="1700" w:header="720" w:footer="720" w:gutter="0"/>
          <w:cols w:space="720" w:equalWidth="0">
            <w:col w:w="9080"/>
          </w:cols>
          <w:noEndnote/>
        </w:sectPr>
      </w:pPr>
    </w:p>
    <w:p w:rsidR="00206F16" w:rsidRPr="00206F16" w:rsidRDefault="00206F16" w:rsidP="00206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F16">
        <w:rPr>
          <w:rFonts w:ascii="Times New Roman" w:hAnsi="Times New Roman" w:cs="Times New Roman"/>
          <w:b/>
          <w:sz w:val="24"/>
          <w:szCs w:val="24"/>
        </w:rPr>
        <w:lastRenderedPageBreak/>
        <w:t>2.3.Особенности взаимодействия педагогического кол</w:t>
      </w:r>
      <w:r w:rsidR="00116AA4">
        <w:rPr>
          <w:rFonts w:ascii="Times New Roman" w:hAnsi="Times New Roman" w:cs="Times New Roman"/>
          <w:b/>
          <w:sz w:val="24"/>
          <w:szCs w:val="24"/>
        </w:rPr>
        <w:t>лектива с семьями воспитанников</w:t>
      </w:r>
    </w:p>
    <w:p w:rsidR="00206F16" w:rsidRPr="00206F16" w:rsidRDefault="00206F16" w:rsidP="0020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6">
        <w:rPr>
          <w:rFonts w:ascii="Times New Roman" w:hAnsi="Times New Roman" w:cs="Times New Roman"/>
          <w:sz w:val="24"/>
          <w:szCs w:val="24"/>
        </w:rPr>
        <w:t>Большое внимание уделяется установлению тесного и п</w:t>
      </w:r>
      <w:r w:rsidR="00CC6474">
        <w:rPr>
          <w:rFonts w:ascii="Times New Roman" w:hAnsi="Times New Roman" w:cs="Times New Roman"/>
          <w:sz w:val="24"/>
          <w:szCs w:val="24"/>
        </w:rPr>
        <w:t>остоянного сотрудничества группы</w:t>
      </w:r>
      <w:r w:rsidRPr="00206F16">
        <w:rPr>
          <w:rFonts w:ascii="Times New Roman" w:hAnsi="Times New Roman" w:cs="Times New Roman"/>
          <w:sz w:val="24"/>
          <w:szCs w:val="24"/>
        </w:rPr>
        <w:t xml:space="preserve"> и семьи, позволяющее помочь родителям наладить партнерский диалог со своим ребенком на основе полученных знаний о возрастных психологических закономерностях и индивидуальных особенностях детей.</w:t>
      </w:r>
    </w:p>
    <w:p w:rsidR="00206F16" w:rsidRPr="00206F16" w:rsidRDefault="00206F16" w:rsidP="0020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6">
        <w:rPr>
          <w:rFonts w:ascii="Times New Roman" w:hAnsi="Times New Roman" w:cs="Times New Roman"/>
          <w:sz w:val="24"/>
          <w:szCs w:val="24"/>
        </w:rPr>
        <w:t>Такое</w:t>
      </w:r>
      <w:r w:rsidRPr="00206F16">
        <w:rPr>
          <w:rFonts w:ascii="Times New Roman" w:hAnsi="Times New Roman" w:cs="Times New Roman"/>
          <w:sz w:val="24"/>
          <w:szCs w:val="24"/>
        </w:rPr>
        <w:tab/>
        <w:t>психолого-педагогическое</w:t>
      </w:r>
      <w:r w:rsidRPr="00206F16">
        <w:rPr>
          <w:rFonts w:ascii="Times New Roman" w:hAnsi="Times New Roman" w:cs="Times New Roman"/>
          <w:sz w:val="24"/>
          <w:szCs w:val="24"/>
        </w:rPr>
        <w:tab/>
        <w:t>сопровождение родителей позволяет организовать</w:t>
      </w:r>
    </w:p>
    <w:p w:rsidR="00206F16" w:rsidRPr="00206F16" w:rsidRDefault="00206F16" w:rsidP="0020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6">
        <w:rPr>
          <w:rFonts w:ascii="Times New Roman" w:hAnsi="Times New Roman" w:cs="Times New Roman"/>
          <w:sz w:val="24"/>
          <w:szCs w:val="24"/>
        </w:rPr>
        <w:t>взаимодействие по выявлению и анализу реальных или потенциальных личностных проблем у родителя, совместному проектированию возможного выхода из них. В этом случае возрастает роль педагога-психолога, как инициатора доверительных открытых отношений и помощника в развитии ключевых родительских компетенций.</w:t>
      </w:r>
    </w:p>
    <w:p w:rsidR="00206F16" w:rsidRDefault="00206F16" w:rsidP="0020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6">
        <w:rPr>
          <w:rFonts w:ascii="Times New Roman" w:hAnsi="Times New Roman" w:cs="Times New Roman"/>
          <w:sz w:val="24"/>
          <w:szCs w:val="24"/>
        </w:rPr>
        <w:t>Основной целью у</w:t>
      </w:r>
      <w:r w:rsidR="00CC6474">
        <w:rPr>
          <w:rFonts w:ascii="Times New Roman" w:hAnsi="Times New Roman" w:cs="Times New Roman"/>
          <w:sz w:val="24"/>
          <w:szCs w:val="24"/>
        </w:rPr>
        <w:t>становления взаимоотношений группы</w:t>
      </w:r>
      <w:r w:rsidRPr="00206F16">
        <w:rPr>
          <w:rFonts w:ascii="Times New Roman" w:hAnsi="Times New Roman" w:cs="Times New Roman"/>
          <w:sz w:val="24"/>
          <w:szCs w:val="24"/>
        </w:rPr>
        <w:t xml:space="preserve"> и семьи является создание единого пространства семья -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ED352F" w:rsidRDefault="00ED352F" w:rsidP="00ED3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D352F" w:rsidRPr="001C0BA4" w:rsidRDefault="00ED352F" w:rsidP="00ED35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BA4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ED352F" w:rsidRPr="00206F16" w:rsidRDefault="00ED352F" w:rsidP="0020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F8D" w:rsidRPr="00CB3F8D" w:rsidRDefault="00206F16" w:rsidP="00CB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6">
        <w:rPr>
          <w:rFonts w:ascii="Times New Roman" w:hAnsi="Times New Roman" w:cs="Times New Roman"/>
          <w:sz w:val="24"/>
          <w:szCs w:val="24"/>
        </w:rPr>
        <w:t>С целью построения эффективного взаим</w:t>
      </w:r>
      <w:r w:rsidR="00CC6474">
        <w:rPr>
          <w:rFonts w:ascii="Times New Roman" w:hAnsi="Times New Roman" w:cs="Times New Roman"/>
          <w:sz w:val="24"/>
          <w:szCs w:val="24"/>
        </w:rPr>
        <w:t>одействия семьи с педагогами группы</w:t>
      </w:r>
      <w:r w:rsidR="00CB3F8D">
        <w:rPr>
          <w:rFonts w:ascii="Times New Roman" w:hAnsi="Times New Roman" w:cs="Times New Roman"/>
          <w:sz w:val="24"/>
          <w:szCs w:val="24"/>
        </w:rPr>
        <w:t xml:space="preserve"> </w:t>
      </w:r>
      <w:r w:rsidR="00E1454F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CB3F8D">
        <w:rPr>
          <w:rFonts w:ascii="Times New Roman" w:hAnsi="Times New Roman" w:cs="Times New Roman"/>
          <w:sz w:val="24"/>
          <w:szCs w:val="24"/>
        </w:rPr>
        <w:t>ены</w:t>
      </w:r>
      <w:r w:rsidR="00CB3F8D" w:rsidRPr="00CB3F8D">
        <w:rPr>
          <w:rFonts w:ascii="Times New Roman" w:hAnsi="Times New Roman" w:cs="Times New Roman"/>
          <w:sz w:val="24"/>
          <w:szCs w:val="24"/>
        </w:rPr>
        <w:t xml:space="preserve"> основные направления работы:</w:t>
      </w:r>
    </w:p>
    <w:p w:rsidR="00CB3F8D" w:rsidRPr="00CB3F8D" w:rsidRDefault="00CB3F8D" w:rsidP="00CB3F8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8D">
        <w:rPr>
          <w:rFonts w:ascii="Times New Roman" w:hAnsi="Times New Roman" w:cs="Times New Roman"/>
          <w:sz w:val="24"/>
          <w:szCs w:val="24"/>
        </w:rPr>
        <w:t>Изучение семьи каждого воспитанника; изучение интересов, мнений и запросов родителей, нереализуемых в других социальных институтах;</w:t>
      </w:r>
    </w:p>
    <w:p w:rsidR="00CB3F8D" w:rsidRPr="00116AA4" w:rsidRDefault="00CB3F8D" w:rsidP="00116A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8D">
        <w:rPr>
          <w:rFonts w:ascii="Times New Roman" w:hAnsi="Times New Roman" w:cs="Times New Roman"/>
          <w:sz w:val="24"/>
          <w:szCs w:val="24"/>
        </w:rPr>
        <w:t>Обеспечение оптимальных условий для саморазвития и самореализации родителей в освоении ими различных социальных ролей;</w:t>
      </w:r>
    </w:p>
    <w:p w:rsidR="00CB3F8D" w:rsidRPr="00CB3F8D" w:rsidRDefault="00CB3F8D" w:rsidP="00CB3F8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8D">
        <w:rPr>
          <w:rFonts w:ascii="Times New Roman" w:hAnsi="Times New Roman" w:cs="Times New Roman"/>
          <w:sz w:val="24"/>
          <w:szCs w:val="24"/>
        </w:rPr>
        <w:t>Расширение средств и способов работы с родителями;</w:t>
      </w:r>
    </w:p>
    <w:p w:rsidR="00CB3F8D" w:rsidRPr="00CB3F8D" w:rsidRDefault="00CB3F8D" w:rsidP="00CB3F8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8D">
        <w:rPr>
          <w:rFonts w:ascii="Times New Roman" w:hAnsi="Times New Roman" w:cs="Times New Roman"/>
          <w:sz w:val="24"/>
          <w:szCs w:val="24"/>
        </w:rPr>
        <w:t>Обеспечение пространства для личностного роста участников образовательного процесса, создание особой творческой атмосферы.</w:t>
      </w:r>
    </w:p>
    <w:p w:rsidR="00CB3F8D" w:rsidRPr="00CB3F8D" w:rsidRDefault="00CB3F8D" w:rsidP="00CB3F8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8D">
        <w:rPr>
          <w:rFonts w:ascii="Times New Roman" w:hAnsi="Times New Roman" w:cs="Times New Roman"/>
          <w:sz w:val="24"/>
          <w:szCs w:val="24"/>
        </w:rPr>
        <w:t>Привлечение родителей к актив</w:t>
      </w:r>
      <w:r w:rsidR="00116AA4">
        <w:rPr>
          <w:rFonts w:ascii="Times New Roman" w:hAnsi="Times New Roman" w:cs="Times New Roman"/>
          <w:sz w:val="24"/>
          <w:szCs w:val="24"/>
        </w:rPr>
        <w:t>ному участию в деятельности группы</w:t>
      </w:r>
      <w:r w:rsidRPr="00CB3F8D">
        <w:rPr>
          <w:rFonts w:ascii="Times New Roman" w:hAnsi="Times New Roman" w:cs="Times New Roman"/>
          <w:sz w:val="24"/>
          <w:szCs w:val="24"/>
        </w:rPr>
        <w:t>;</w:t>
      </w:r>
    </w:p>
    <w:p w:rsidR="00CB3F8D" w:rsidRPr="00CB3F8D" w:rsidRDefault="00CB3F8D" w:rsidP="00CB3F8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8D">
        <w:rPr>
          <w:rFonts w:ascii="Times New Roman" w:hAnsi="Times New Roman" w:cs="Times New Roman"/>
          <w:sz w:val="24"/>
          <w:szCs w:val="24"/>
        </w:rPr>
        <w:t>Изучение семейного опыта воспитания и обучения детей;</w:t>
      </w:r>
    </w:p>
    <w:p w:rsidR="00CB3F8D" w:rsidRPr="00CB3F8D" w:rsidRDefault="00CB3F8D" w:rsidP="00CB3F8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8D">
        <w:rPr>
          <w:rFonts w:ascii="Times New Roman" w:hAnsi="Times New Roman" w:cs="Times New Roman"/>
          <w:sz w:val="24"/>
          <w:szCs w:val="24"/>
        </w:rPr>
        <w:t>Просвещение родителей в области педагогики и детской психологии.</w:t>
      </w:r>
    </w:p>
    <w:p w:rsidR="00CB3F8D" w:rsidRDefault="00CB3F8D" w:rsidP="00CB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8D">
        <w:rPr>
          <w:rFonts w:ascii="Times New Roman" w:hAnsi="Times New Roman" w:cs="Times New Roman"/>
          <w:sz w:val="24"/>
          <w:szCs w:val="24"/>
        </w:rPr>
        <w:t xml:space="preserve">Немаловажным управленческим аспектом является ориентация на конечный результат, на изучение уровня эффективности созданных условий. </w:t>
      </w:r>
    </w:p>
    <w:p w:rsidR="00CB3F8D" w:rsidRPr="00111828" w:rsidRDefault="0012526A" w:rsidP="00CB3F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1828">
        <w:rPr>
          <w:rFonts w:ascii="Times New Roman" w:hAnsi="Times New Roman" w:cs="Times New Roman"/>
          <w:sz w:val="24"/>
          <w:szCs w:val="24"/>
        </w:rPr>
        <w:t xml:space="preserve"> </w:t>
      </w:r>
      <w:r w:rsidR="00111828" w:rsidRPr="00111828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</w:t>
      </w:r>
      <w:r w:rsidRPr="00111828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  <w:r w:rsidR="00111828" w:rsidRPr="00111828">
        <w:rPr>
          <w:rFonts w:ascii="Times New Roman" w:hAnsi="Times New Roman" w:cs="Times New Roman"/>
          <w:b/>
          <w:sz w:val="24"/>
          <w:szCs w:val="24"/>
        </w:rPr>
        <w:t xml:space="preserve"> представлен в приложении № </w:t>
      </w:r>
      <w:r w:rsidR="001C0BA4">
        <w:rPr>
          <w:rFonts w:ascii="Times New Roman" w:hAnsi="Times New Roman" w:cs="Times New Roman"/>
          <w:b/>
          <w:sz w:val="24"/>
          <w:szCs w:val="24"/>
        </w:rPr>
        <w:t>1</w:t>
      </w:r>
    </w:p>
    <w:p w:rsidR="00685BA4" w:rsidRPr="00685BA4" w:rsidRDefault="00685BA4" w:rsidP="00685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 родителей</w:t>
      </w:r>
    </w:p>
    <w:p w:rsidR="00685BA4" w:rsidRDefault="00685BA4" w:rsidP="00685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спитанников 1 – ой младшей группы № 4</w:t>
      </w:r>
      <w:r w:rsidR="0092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сентябрь 2016</w:t>
      </w:r>
      <w:r w:rsidRPr="0068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04FCE" w:rsidRDefault="00904FCE" w:rsidP="00685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7919" w:type="dxa"/>
        <w:tblLook w:val="04A0" w:firstRow="1" w:lastRow="0" w:firstColumn="1" w:lastColumn="0" w:noHBand="0" w:noVBand="1"/>
      </w:tblPr>
      <w:tblGrid>
        <w:gridCol w:w="3112"/>
        <w:gridCol w:w="4169"/>
        <w:gridCol w:w="638"/>
      </w:tblGrid>
      <w:tr w:rsidR="00904FCE" w:rsidTr="00904FCE">
        <w:trPr>
          <w:trHeight w:val="253"/>
        </w:trPr>
        <w:tc>
          <w:tcPr>
            <w:tcW w:w="0" w:type="auto"/>
            <w:vMerge w:val="restart"/>
            <w:vAlign w:val="center"/>
          </w:tcPr>
          <w:p w:rsidR="00904FCE" w:rsidRDefault="00904FCE" w:rsidP="00904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в группе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04FCE" w:rsidTr="00904FCE">
        <w:trPr>
          <w:trHeight w:val="162"/>
        </w:trPr>
        <w:tc>
          <w:tcPr>
            <w:tcW w:w="0" w:type="auto"/>
            <w:vMerge/>
            <w:vAlign w:val="center"/>
          </w:tcPr>
          <w:p w:rsidR="00904FCE" w:rsidRDefault="00904FCE" w:rsidP="00904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4FCE" w:rsidTr="00904FCE">
        <w:trPr>
          <w:trHeight w:val="162"/>
        </w:trPr>
        <w:tc>
          <w:tcPr>
            <w:tcW w:w="0" w:type="auto"/>
            <w:vMerge/>
            <w:vAlign w:val="center"/>
          </w:tcPr>
          <w:p w:rsidR="00904FCE" w:rsidRDefault="00904FCE" w:rsidP="00904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FCE" w:rsidTr="00904FCE">
        <w:trPr>
          <w:trHeight w:val="162"/>
        </w:trPr>
        <w:tc>
          <w:tcPr>
            <w:tcW w:w="0" w:type="auto"/>
            <w:vMerge/>
            <w:vAlign w:val="center"/>
          </w:tcPr>
          <w:p w:rsidR="00904FCE" w:rsidRDefault="00904FCE" w:rsidP="00904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FCE" w:rsidTr="00904FCE">
        <w:trPr>
          <w:trHeight w:val="162"/>
        </w:trPr>
        <w:tc>
          <w:tcPr>
            <w:tcW w:w="0" w:type="auto"/>
            <w:vMerge/>
            <w:vAlign w:val="center"/>
          </w:tcPr>
          <w:p w:rsidR="00904FCE" w:rsidRDefault="00904FCE" w:rsidP="00904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FCE" w:rsidTr="00904FCE">
        <w:trPr>
          <w:trHeight w:val="253"/>
        </w:trPr>
        <w:tc>
          <w:tcPr>
            <w:tcW w:w="0" w:type="auto"/>
            <w:vMerge w:val="restart"/>
            <w:vAlign w:val="center"/>
          </w:tcPr>
          <w:p w:rsidR="00904FCE" w:rsidRDefault="00904FCE" w:rsidP="00904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04FCE" w:rsidTr="00904FCE">
        <w:trPr>
          <w:trHeight w:val="162"/>
        </w:trPr>
        <w:tc>
          <w:tcPr>
            <w:tcW w:w="0" w:type="auto"/>
            <w:vMerge/>
          </w:tcPr>
          <w:p w:rsidR="00904FCE" w:rsidRDefault="00904FCE" w:rsidP="0068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0" w:type="auto"/>
            <w:vAlign w:val="center"/>
          </w:tcPr>
          <w:p w:rsidR="00904FCE" w:rsidRPr="00685BA4" w:rsidRDefault="00904FCE" w:rsidP="009F3BA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85BA4" w:rsidRPr="0012526A" w:rsidRDefault="00685BA4" w:rsidP="00CB3F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03C" w:rsidRDefault="0016503C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3C" w:rsidRDefault="0016503C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3C" w:rsidRDefault="0016503C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3C" w:rsidRDefault="0016503C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E9" w:rsidRDefault="00EE1FE9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E9" w:rsidRDefault="00EE1FE9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E9" w:rsidRDefault="00EE1FE9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FCE" w:rsidRDefault="00904FCE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3C" w:rsidRDefault="0016503C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82" w:rsidRDefault="00814C82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4F" w:rsidRDefault="00E1454F" w:rsidP="0090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1454F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192A02" w:rsidRDefault="00192A02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A02" w:rsidRPr="001253EB" w:rsidRDefault="00192A02" w:rsidP="00192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1253EB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, обеспеченность материалами и средствами обучения и воспитания.</w:t>
      </w:r>
    </w:p>
    <w:p w:rsidR="00974DBB" w:rsidRDefault="00192A02" w:rsidP="0097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Групповое помещение расположено </w:t>
      </w:r>
      <w:r w:rsidRPr="001253EB">
        <w:rPr>
          <w:rFonts w:ascii="Times New Roman" w:hAnsi="Times New Roman" w:cs="Times New Roman"/>
          <w:sz w:val="24"/>
          <w:szCs w:val="24"/>
        </w:rPr>
        <w:t>в типовом здании</w:t>
      </w:r>
      <w:r>
        <w:rPr>
          <w:rFonts w:ascii="Times New Roman" w:hAnsi="Times New Roman" w:cs="Times New Roman"/>
          <w:sz w:val="24"/>
          <w:szCs w:val="24"/>
        </w:rPr>
        <w:t xml:space="preserve"> на втором этаже</w:t>
      </w:r>
      <w:r w:rsidRPr="001253EB">
        <w:rPr>
          <w:rFonts w:ascii="Times New Roman" w:hAnsi="Times New Roman" w:cs="Times New Roman"/>
          <w:sz w:val="24"/>
          <w:szCs w:val="24"/>
        </w:rPr>
        <w:t xml:space="preserve"> </w:t>
      </w:r>
      <w:r w:rsidR="00763EE8">
        <w:rPr>
          <w:rFonts w:ascii="Times New Roman" w:hAnsi="Times New Roman" w:cs="Times New Roman"/>
          <w:sz w:val="24"/>
          <w:szCs w:val="24"/>
        </w:rPr>
        <w:t>с набором необходимых помещений,</w:t>
      </w:r>
      <w:r w:rsidRPr="001253EB">
        <w:rPr>
          <w:rFonts w:ascii="Times New Roman" w:hAnsi="Times New Roman" w:cs="Times New Roman"/>
          <w:sz w:val="24"/>
          <w:szCs w:val="24"/>
        </w:rPr>
        <w:t xml:space="preserve"> включающих</w:t>
      </w:r>
      <w:r w:rsidR="00C80E3A">
        <w:rPr>
          <w:rFonts w:ascii="Times New Roman" w:hAnsi="Times New Roman" w:cs="Times New Roman"/>
          <w:sz w:val="24"/>
          <w:szCs w:val="24"/>
        </w:rPr>
        <w:t>,</w:t>
      </w:r>
      <w:r w:rsidRPr="001253EB">
        <w:rPr>
          <w:rFonts w:ascii="Times New Roman" w:hAnsi="Times New Roman" w:cs="Times New Roman"/>
          <w:sz w:val="24"/>
          <w:szCs w:val="24"/>
        </w:rPr>
        <w:t xml:space="preserve"> игровую</w:t>
      </w:r>
      <w:r w:rsidR="00974DBB">
        <w:rPr>
          <w:rFonts w:ascii="Times New Roman" w:hAnsi="Times New Roman" w:cs="Times New Roman"/>
          <w:sz w:val="24"/>
          <w:szCs w:val="24"/>
        </w:rPr>
        <w:t xml:space="preserve"> которая оснащена детской мебелью (ст</w:t>
      </w:r>
      <w:r w:rsidR="0019120F">
        <w:rPr>
          <w:rFonts w:ascii="Times New Roman" w:hAnsi="Times New Roman" w:cs="Times New Roman"/>
          <w:sz w:val="24"/>
          <w:szCs w:val="24"/>
        </w:rPr>
        <w:t xml:space="preserve">олы и стулья для </w:t>
      </w:r>
      <w:r w:rsidR="0019120F" w:rsidRPr="0019120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9120F">
        <w:rPr>
          <w:rFonts w:ascii="Times New Roman" w:hAnsi="Times New Roman" w:cs="Times New Roman"/>
          <w:sz w:val="24"/>
          <w:szCs w:val="24"/>
        </w:rPr>
        <w:t>подобраны с учётом антропометрических показателей</w:t>
      </w:r>
      <w:r w:rsidR="00974DBB">
        <w:rPr>
          <w:rFonts w:ascii="Times New Roman" w:hAnsi="Times New Roman" w:cs="Times New Roman"/>
          <w:sz w:val="24"/>
          <w:szCs w:val="24"/>
        </w:rPr>
        <w:t xml:space="preserve">), </w:t>
      </w:r>
      <w:r w:rsidR="00974DBB" w:rsidRPr="00C80E3A">
        <w:rPr>
          <w:rFonts w:ascii="Times New Roman" w:hAnsi="Times New Roman" w:cs="Times New Roman"/>
          <w:sz w:val="24"/>
          <w:szCs w:val="24"/>
        </w:rPr>
        <w:t>телевизор</w:t>
      </w:r>
      <w:r w:rsidR="00763EE8">
        <w:rPr>
          <w:rFonts w:ascii="Times New Roman" w:hAnsi="Times New Roman" w:cs="Times New Roman"/>
          <w:sz w:val="24"/>
          <w:szCs w:val="24"/>
        </w:rPr>
        <w:t>ом</w:t>
      </w:r>
      <w:r w:rsidR="00974DBB" w:rsidRPr="00C80E3A">
        <w:rPr>
          <w:rFonts w:ascii="Times New Roman" w:hAnsi="Times New Roman" w:cs="Times New Roman"/>
          <w:sz w:val="24"/>
          <w:szCs w:val="24"/>
        </w:rPr>
        <w:t xml:space="preserve">, </w:t>
      </w:r>
      <w:r w:rsidR="00974DBB" w:rsidRPr="00C80E3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974DBB">
        <w:rPr>
          <w:rFonts w:ascii="Times New Roman" w:hAnsi="Times New Roman" w:cs="Times New Roman"/>
          <w:sz w:val="24"/>
          <w:szCs w:val="24"/>
        </w:rPr>
        <w:t xml:space="preserve"> плеер</w:t>
      </w:r>
      <w:r w:rsidR="00763EE8">
        <w:rPr>
          <w:rFonts w:ascii="Times New Roman" w:hAnsi="Times New Roman" w:cs="Times New Roman"/>
          <w:sz w:val="24"/>
          <w:szCs w:val="24"/>
        </w:rPr>
        <w:t>ом с аудио и видео дисками</w:t>
      </w:r>
      <w:r w:rsidR="00974DBB">
        <w:rPr>
          <w:rFonts w:ascii="Times New Roman" w:hAnsi="Times New Roman" w:cs="Times New Roman"/>
          <w:sz w:val="24"/>
          <w:szCs w:val="24"/>
        </w:rPr>
        <w:t>, д</w:t>
      </w:r>
      <w:r w:rsidR="00974DBB" w:rsidRPr="00974DBB">
        <w:rPr>
          <w:rFonts w:ascii="Times New Roman" w:hAnsi="Times New Roman" w:cs="Times New Roman"/>
          <w:sz w:val="24"/>
          <w:szCs w:val="24"/>
        </w:rPr>
        <w:t>етск</w:t>
      </w:r>
      <w:r w:rsidR="00763EE8">
        <w:rPr>
          <w:rFonts w:ascii="Times New Roman" w:hAnsi="Times New Roman" w:cs="Times New Roman"/>
          <w:sz w:val="24"/>
          <w:szCs w:val="24"/>
        </w:rPr>
        <w:t>ой</w:t>
      </w:r>
      <w:r w:rsidR="00974DBB" w:rsidRPr="00974DBB">
        <w:rPr>
          <w:rFonts w:ascii="Times New Roman" w:hAnsi="Times New Roman" w:cs="Times New Roman"/>
          <w:sz w:val="24"/>
          <w:szCs w:val="24"/>
        </w:rPr>
        <w:t xml:space="preserve"> мебель</w:t>
      </w:r>
      <w:r w:rsidR="00763EE8">
        <w:rPr>
          <w:rFonts w:ascii="Times New Roman" w:hAnsi="Times New Roman" w:cs="Times New Roman"/>
          <w:sz w:val="24"/>
          <w:szCs w:val="24"/>
        </w:rPr>
        <w:t>ю</w:t>
      </w:r>
      <w:r w:rsidR="00974DBB" w:rsidRPr="00974DBB">
        <w:rPr>
          <w:rFonts w:ascii="Times New Roman" w:hAnsi="Times New Roman" w:cs="Times New Roman"/>
          <w:sz w:val="24"/>
          <w:szCs w:val="24"/>
        </w:rPr>
        <w:t xml:space="preserve"> для практической деятельности</w:t>
      </w:r>
      <w:r w:rsidR="00974DBB">
        <w:rPr>
          <w:rFonts w:ascii="Times New Roman" w:hAnsi="Times New Roman" w:cs="Times New Roman"/>
          <w:sz w:val="24"/>
          <w:szCs w:val="24"/>
        </w:rPr>
        <w:t>.</w:t>
      </w:r>
    </w:p>
    <w:p w:rsidR="00763EE8" w:rsidRPr="00C80E3A" w:rsidRDefault="00763EE8" w:rsidP="0097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5">
        <w:rPr>
          <w:rFonts w:ascii="Times New Roman" w:hAnsi="Times New Roman" w:cs="Times New Roman"/>
          <w:sz w:val="24"/>
          <w:szCs w:val="24"/>
        </w:rPr>
        <w:t>Групповое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эстетично оформлено,</w:t>
      </w:r>
      <w:r w:rsidRPr="009E1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оснащено</w:t>
      </w:r>
      <w:r w:rsidRPr="001253EB">
        <w:rPr>
          <w:rFonts w:ascii="Times New Roman" w:hAnsi="Times New Roman" w:cs="Times New Roman"/>
          <w:sz w:val="24"/>
          <w:szCs w:val="24"/>
        </w:rPr>
        <w:t xml:space="preserve"> необходимыми игрушками и пособиями для осуществления образовательного проце</w:t>
      </w:r>
      <w:r>
        <w:rPr>
          <w:rFonts w:ascii="Times New Roman" w:hAnsi="Times New Roman" w:cs="Times New Roman"/>
          <w:sz w:val="24"/>
          <w:szCs w:val="24"/>
        </w:rPr>
        <w:t>сса; Развивающая среда в группе</w:t>
      </w:r>
      <w:r w:rsidRPr="001253EB">
        <w:rPr>
          <w:rFonts w:ascii="Times New Roman" w:hAnsi="Times New Roman" w:cs="Times New Roman"/>
          <w:sz w:val="24"/>
          <w:szCs w:val="24"/>
        </w:rPr>
        <w:t xml:space="preserve"> способствует эмоциональному благополучию детей, совершенствует их умение взаимодействовать друг с другом, обеспечивает высокий уровень интеллектуального, эмоцион</w:t>
      </w:r>
      <w:r w:rsidR="00904FCE">
        <w:rPr>
          <w:rFonts w:ascii="Times New Roman" w:hAnsi="Times New Roman" w:cs="Times New Roman"/>
          <w:sz w:val="24"/>
          <w:szCs w:val="24"/>
        </w:rPr>
        <w:t>ального и личностного развития.</w:t>
      </w:r>
    </w:p>
    <w:p w:rsidR="00974DBB" w:rsidRDefault="00904FCE" w:rsidP="0097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74DBB">
        <w:rPr>
          <w:rFonts w:ascii="Times New Roman" w:hAnsi="Times New Roman" w:cs="Times New Roman"/>
          <w:sz w:val="24"/>
          <w:szCs w:val="24"/>
        </w:rPr>
        <w:t>пальную  комнату, которая оснащена детскими кроватями</w:t>
      </w:r>
      <w:r w:rsidR="007D592B">
        <w:rPr>
          <w:rFonts w:ascii="Times New Roman" w:hAnsi="Times New Roman" w:cs="Times New Roman"/>
          <w:sz w:val="24"/>
          <w:szCs w:val="24"/>
        </w:rPr>
        <w:t>.</w:t>
      </w:r>
    </w:p>
    <w:p w:rsidR="00974DBB" w:rsidRDefault="00763EE8" w:rsidP="00353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Приемную, которая</w:t>
      </w:r>
      <w:r w:rsidR="007D592B">
        <w:rPr>
          <w:rFonts w:ascii="Times New Roman" w:hAnsi="Times New Roman" w:cs="Times New Roman"/>
          <w:sz w:val="24"/>
          <w:szCs w:val="24"/>
        </w:rPr>
        <w:t xml:space="preserve"> </w:t>
      </w:r>
      <w:r w:rsidR="0019120F">
        <w:rPr>
          <w:rFonts w:ascii="Times New Roman" w:hAnsi="Times New Roman" w:cs="Times New Roman"/>
          <w:sz w:val="24"/>
          <w:szCs w:val="24"/>
        </w:rPr>
        <w:t>оборудована шкафами для верхней одежды детей и воспитателей.</w:t>
      </w:r>
      <w:r w:rsidR="00353B28">
        <w:rPr>
          <w:rFonts w:ascii="Times New Roman" w:hAnsi="Times New Roman" w:cs="Times New Roman"/>
          <w:sz w:val="24"/>
          <w:szCs w:val="24"/>
        </w:rPr>
        <w:t xml:space="preserve"> Есть и</w:t>
      </w:r>
      <w:r w:rsidR="00353B28" w:rsidRPr="00353B28">
        <w:rPr>
          <w:rFonts w:ascii="Times New Roman" w:hAnsi="Times New Roman" w:cs="Times New Roman"/>
          <w:sz w:val="24"/>
          <w:szCs w:val="24"/>
        </w:rPr>
        <w:t>нформационный уголок</w:t>
      </w:r>
      <w:r w:rsidR="00353B28">
        <w:rPr>
          <w:rFonts w:ascii="Times New Roman" w:hAnsi="Times New Roman" w:cs="Times New Roman"/>
          <w:sz w:val="24"/>
          <w:szCs w:val="24"/>
        </w:rPr>
        <w:t xml:space="preserve"> для родителей.</w:t>
      </w:r>
    </w:p>
    <w:p w:rsidR="00192A02" w:rsidRPr="001253EB" w:rsidRDefault="00904FCE" w:rsidP="001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92A02">
        <w:rPr>
          <w:rFonts w:ascii="Times New Roman" w:hAnsi="Times New Roman" w:cs="Times New Roman"/>
          <w:sz w:val="24"/>
          <w:szCs w:val="24"/>
        </w:rPr>
        <w:t>ан.узел;</w:t>
      </w:r>
      <w:r w:rsidR="007D592B">
        <w:rPr>
          <w:rFonts w:ascii="Times New Roman" w:hAnsi="Times New Roman" w:cs="Times New Roman"/>
          <w:sz w:val="24"/>
          <w:szCs w:val="24"/>
        </w:rPr>
        <w:t xml:space="preserve"> </w:t>
      </w:r>
      <w:r w:rsidR="0019120F">
        <w:rPr>
          <w:rFonts w:ascii="Times New Roman" w:hAnsi="Times New Roman" w:cs="Times New Roman"/>
          <w:sz w:val="24"/>
          <w:szCs w:val="24"/>
        </w:rPr>
        <w:t>имеются шкафы для детских горшков, шкаф оборудованный индивидуальными ячейками – полками и крючками для полотенец. Каждый индивидуальный шкаф</w:t>
      </w:r>
      <w:r w:rsidR="00353B28">
        <w:rPr>
          <w:rFonts w:ascii="Times New Roman" w:hAnsi="Times New Roman" w:cs="Times New Roman"/>
          <w:sz w:val="24"/>
          <w:szCs w:val="24"/>
        </w:rPr>
        <w:t xml:space="preserve"> маркируется. </w:t>
      </w:r>
      <w:r w:rsidR="0019120F">
        <w:rPr>
          <w:rFonts w:ascii="Times New Roman" w:hAnsi="Times New Roman" w:cs="Times New Roman"/>
          <w:sz w:val="24"/>
          <w:szCs w:val="24"/>
        </w:rPr>
        <w:t xml:space="preserve"> </w:t>
      </w:r>
      <w:r w:rsidR="00192A02" w:rsidRPr="001253EB">
        <w:rPr>
          <w:rFonts w:ascii="Times New Roman" w:hAnsi="Times New Roman" w:cs="Times New Roman"/>
          <w:sz w:val="24"/>
          <w:szCs w:val="24"/>
        </w:rPr>
        <w:t xml:space="preserve"> Оборудование и инвентарь соответству</w:t>
      </w:r>
      <w:r w:rsidR="00192A02">
        <w:rPr>
          <w:rFonts w:ascii="Times New Roman" w:hAnsi="Times New Roman" w:cs="Times New Roman"/>
          <w:sz w:val="24"/>
          <w:szCs w:val="24"/>
        </w:rPr>
        <w:t>ют требованиям СанПиН; в группе</w:t>
      </w:r>
      <w:r w:rsidR="00192A02" w:rsidRPr="001253EB">
        <w:rPr>
          <w:rFonts w:ascii="Times New Roman" w:hAnsi="Times New Roman" w:cs="Times New Roman"/>
          <w:sz w:val="24"/>
          <w:szCs w:val="24"/>
        </w:rPr>
        <w:t xml:space="preserve"> созданы все необходимые </w:t>
      </w:r>
      <w:r w:rsidR="00192A02">
        <w:rPr>
          <w:rFonts w:ascii="Times New Roman" w:hAnsi="Times New Roman" w:cs="Times New Roman"/>
          <w:sz w:val="24"/>
          <w:szCs w:val="24"/>
        </w:rPr>
        <w:t>условия для приема пищи детьми.</w:t>
      </w:r>
    </w:p>
    <w:p w:rsidR="00192A02" w:rsidRPr="001253EB" w:rsidRDefault="00192A02" w:rsidP="009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прогу</w:t>
      </w:r>
      <w:r w:rsidR="00763EE8">
        <w:rPr>
          <w:rFonts w:ascii="Times New Roman" w:hAnsi="Times New Roman" w:cs="Times New Roman"/>
          <w:sz w:val="24"/>
          <w:szCs w:val="24"/>
        </w:rPr>
        <w:t xml:space="preserve">лок </w:t>
      </w:r>
      <w:r w:rsidRPr="001253EB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спитанников имеется  участок, оснащенный верандой</w:t>
      </w:r>
      <w:r w:rsidRPr="001253EB">
        <w:rPr>
          <w:rFonts w:ascii="Times New Roman" w:hAnsi="Times New Roman" w:cs="Times New Roman"/>
          <w:sz w:val="24"/>
          <w:szCs w:val="24"/>
        </w:rPr>
        <w:t xml:space="preserve"> для организации спокойных игр и занятий детей художественной деятельностью, чтения художественной литературы, бесед с дошкольниками. Для развития осн</w:t>
      </w:r>
      <w:r>
        <w:rPr>
          <w:rFonts w:ascii="Times New Roman" w:hAnsi="Times New Roman" w:cs="Times New Roman"/>
          <w:sz w:val="24"/>
          <w:szCs w:val="24"/>
        </w:rPr>
        <w:t>овных видов движений на участке</w:t>
      </w:r>
      <w:r w:rsidRPr="001253EB">
        <w:rPr>
          <w:rFonts w:ascii="Times New Roman" w:hAnsi="Times New Roman" w:cs="Times New Roman"/>
          <w:sz w:val="24"/>
          <w:szCs w:val="24"/>
        </w:rPr>
        <w:t xml:space="preserve"> имеется спортивное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перекладины, </w:t>
      </w:r>
      <w:r w:rsidRPr="001253EB">
        <w:rPr>
          <w:rFonts w:ascii="Times New Roman" w:hAnsi="Times New Roman" w:cs="Times New Roman"/>
          <w:sz w:val="24"/>
          <w:szCs w:val="24"/>
        </w:rPr>
        <w:t xml:space="preserve">и др. Для </w:t>
      </w:r>
      <w:r>
        <w:rPr>
          <w:rFonts w:ascii="Times New Roman" w:hAnsi="Times New Roman" w:cs="Times New Roman"/>
          <w:sz w:val="24"/>
          <w:szCs w:val="24"/>
        </w:rPr>
        <w:t>организации игры с песком  участок оснащен песочницей</w:t>
      </w:r>
      <w:r w:rsidRPr="001253EB">
        <w:rPr>
          <w:rFonts w:ascii="Times New Roman" w:hAnsi="Times New Roman" w:cs="Times New Roman"/>
          <w:sz w:val="24"/>
          <w:szCs w:val="24"/>
        </w:rPr>
        <w:t>. В наличии оборудование для сюжетных игр детей: кораблики, детские домики, паровозики, машины и др.</w:t>
      </w:r>
    </w:p>
    <w:p w:rsidR="00192A02" w:rsidRDefault="00192A02" w:rsidP="001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EB">
        <w:rPr>
          <w:rFonts w:ascii="Times New Roman" w:hAnsi="Times New Roman" w:cs="Times New Roman"/>
          <w:sz w:val="24"/>
          <w:szCs w:val="24"/>
        </w:rPr>
        <w:t>Согласно ФГОС дошкольного образования проведено пополн</w:t>
      </w:r>
      <w:r>
        <w:rPr>
          <w:rFonts w:ascii="Times New Roman" w:hAnsi="Times New Roman" w:cs="Times New Roman"/>
          <w:sz w:val="24"/>
          <w:szCs w:val="24"/>
        </w:rPr>
        <w:t xml:space="preserve">ение развивающей среды группы </w:t>
      </w:r>
      <w:r w:rsidRPr="001253E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областями, что позволяет обеспечивать развитие личности, мотивации и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192A02" w:rsidRDefault="00192A02" w:rsidP="001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02" w:rsidRPr="00FD6C96" w:rsidRDefault="00192A02" w:rsidP="00192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C96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192A02" w:rsidRPr="00904FCE" w:rsidRDefault="00192A02" w:rsidP="00192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0"/>
      <w:r w:rsidRPr="00FD6C96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 и воспитания:</w:t>
      </w:r>
      <w:bookmarkEnd w:id="0"/>
    </w:p>
    <w:p w:rsidR="00192A02" w:rsidRPr="00FD6C96" w:rsidRDefault="00192A02" w:rsidP="001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96">
        <w:rPr>
          <w:rFonts w:ascii="Times New Roman" w:hAnsi="Times New Roman" w:cs="Times New Roman"/>
          <w:sz w:val="24"/>
          <w:szCs w:val="24"/>
        </w:rPr>
        <w:t>Обеспеченность методическими материалами и средствами обучения</w:t>
      </w:r>
    </w:p>
    <w:p w:rsidR="00192A02" w:rsidRDefault="00192A02" w:rsidP="001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4241"/>
        <w:gridCol w:w="2938"/>
      </w:tblGrid>
      <w:tr w:rsidR="00192A02" w:rsidRPr="00FD6C96" w:rsidTr="003312DA">
        <w:tc>
          <w:tcPr>
            <w:tcW w:w="2207" w:type="dxa"/>
            <w:shd w:val="clear" w:color="auto" w:fill="auto"/>
            <w:vAlign w:val="center"/>
          </w:tcPr>
          <w:p w:rsidR="00192A02" w:rsidRPr="00E64E7E" w:rsidRDefault="00192A02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192A02" w:rsidRPr="00E64E7E" w:rsidRDefault="00192A02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192A02" w:rsidRPr="00E64E7E" w:rsidRDefault="00192A02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92A02" w:rsidRPr="00FD6C96" w:rsidTr="003312DA">
        <w:tc>
          <w:tcPr>
            <w:tcW w:w="2207" w:type="dxa"/>
            <w:shd w:val="clear" w:color="auto" w:fill="auto"/>
            <w:vAlign w:val="center"/>
          </w:tcPr>
          <w:p w:rsidR="00192A02" w:rsidRPr="00E64E7E" w:rsidRDefault="00192A02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57" w:type="dxa"/>
            <w:shd w:val="clear" w:color="auto" w:fill="auto"/>
          </w:tcPr>
          <w:p w:rsidR="00192A02" w:rsidRPr="00FD6C96" w:rsidRDefault="00192A02" w:rsidP="002C4CA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ультурное оборудование в группе</w:t>
            </w: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(мячи, кегли,</w:t>
            </w:r>
            <w:r>
              <w:t xml:space="preserve"> </w:t>
            </w:r>
            <w:r w:rsidRPr="00A1725B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кольцебросы, скакалки,</w:t>
            </w:r>
            <w:r>
              <w:t xml:space="preserve"> </w:t>
            </w:r>
            <w:r w:rsidRPr="00A1725B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мешочки с песком, </w:t>
            </w: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обручи,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каталка – автомобиль соразмерная росту ребёнка, мини – горка, </w:t>
            </w: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др.).</w:t>
            </w:r>
          </w:p>
          <w:p w:rsidR="00192A02" w:rsidRPr="00A1725B" w:rsidRDefault="00192A02" w:rsidP="002C4CA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играм (шапочки, ленточки).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Наглядные материалы: алгоритмы одевания, умывания.</w:t>
            </w:r>
          </w:p>
          <w:p w:rsidR="00192A02" w:rsidRPr="00FD6C96" w:rsidRDefault="00192A02" w:rsidP="009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Настольные игры на формирование у детей представлений о здоровом образе ж</w:t>
            </w:r>
            <w:r w:rsidR="00904FCE">
              <w:rPr>
                <w:rFonts w:ascii="Times New Roman" w:hAnsi="Times New Roman" w:cs="Times New Roman"/>
                <w:sz w:val="24"/>
                <w:szCs w:val="24"/>
              </w:rPr>
              <w:t xml:space="preserve">изни: </w:t>
            </w: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 w:rsidR="00904FCE">
              <w:rPr>
                <w:rFonts w:ascii="Times New Roman" w:hAnsi="Times New Roman" w:cs="Times New Roman"/>
                <w:sz w:val="24"/>
                <w:szCs w:val="24"/>
              </w:rPr>
              <w:t xml:space="preserve">такое хорошо, что такое плохо», </w:t>
            </w: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«Можно и нельзя»,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Карточки и альбомы, демонстрирующие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жизни.</w:t>
            </w:r>
          </w:p>
        </w:tc>
        <w:tc>
          <w:tcPr>
            <w:tcW w:w="3006" w:type="dxa"/>
            <w:shd w:val="clear" w:color="auto" w:fill="auto"/>
          </w:tcPr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Лайзане С.Я. Физическая культура для малышей. М.:Просвещение,1987.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Шишкина В.А. Движение + движение. — М.: Просвещение, 1992.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Алямовская В.Г. Как воспитать здорового ребенка- М.: Линка Пресс, 1993.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Зимонина В.Н. Расту здоровым. — М.:Владос, 2002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Насонкина С.А. Уроки этикета. — СПб.: Детство — Пресс, 2002</w:t>
            </w:r>
          </w:p>
        </w:tc>
      </w:tr>
      <w:tr w:rsidR="00192A02" w:rsidRPr="00FD6C96" w:rsidTr="003312DA">
        <w:tc>
          <w:tcPr>
            <w:tcW w:w="2207" w:type="dxa"/>
            <w:shd w:val="clear" w:color="auto" w:fill="auto"/>
            <w:vAlign w:val="center"/>
          </w:tcPr>
          <w:p w:rsidR="00192A02" w:rsidRPr="00E64E7E" w:rsidRDefault="00192A02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4357" w:type="dxa"/>
            <w:shd w:val="clear" w:color="auto" w:fill="auto"/>
          </w:tcPr>
          <w:p w:rsidR="00192A02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одежде, куклы с гендерными признаками, коляски для кукол крупногабаритные, соразмерные росту ребёнка, комплекты кукольной посуды и др. Грузовики, легковые автомобили.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B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представлений о  социальном мире взрослого</w:t>
            </w:r>
            <w:r w:rsidRPr="005A7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(профессии).</w:t>
            </w:r>
          </w:p>
        </w:tc>
        <w:tc>
          <w:tcPr>
            <w:tcW w:w="3006" w:type="dxa"/>
            <w:shd w:val="clear" w:color="auto" w:fill="auto"/>
          </w:tcPr>
          <w:p w:rsidR="00192A02" w:rsidRPr="00A0674E" w:rsidRDefault="00904FCE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="00192A02" w:rsidRPr="00A0674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«Детство»/Т.И. Бабаева, А.Г. Гогоберидзе, О.В. Солнцева и др.-СПб.: ООО «Издательство «Детство - Пресс»», 2014г.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С. Новоселова «Дидактические игры и занятия с детьми раннего возраста», М., «Просвещение», 1985 М.Д. Маханева «Игровые занятия с детьми от 1 до 3 лет» М.Д. Маханева, М.,«Просвещение»,2005 И.Я. Михайлова, ТВ. Галанова « Развивающие игры с малышами до 3 лет» М.,«Просвещение»,2005 Н. Михайленко, Н. Короткова «Организация сюжетной игры в детском саду» Издательство «Гном и Д»,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02" w:rsidRPr="00FD6C96" w:rsidTr="003312DA">
        <w:tc>
          <w:tcPr>
            <w:tcW w:w="2207" w:type="dxa"/>
            <w:shd w:val="clear" w:color="auto" w:fill="auto"/>
            <w:vAlign w:val="center"/>
          </w:tcPr>
          <w:p w:rsidR="00192A02" w:rsidRPr="00E64E7E" w:rsidRDefault="00192A02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57" w:type="dxa"/>
            <w:shd w:val="clear" w:color="auto" w:fill="auto"/>
          </w:tcPr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 пластмассовые разных размеров, пирамиды деревянные из 5 элементов окрашенных в один из основных цветов; мозаики, доска с вкладышами, матрёшки, неваляшки, фигурки людей и животных, наборы игрушек для игр с песком и водой, дидактический стол с комплектом развивающих пособий, механич</w:t>
            </w:r>
            <w:r w:rsidR="007D592B">
              <w:rPr>
                <w:rFonts w:ascii="Times New Roman" w:hAnsi="Times New Roman" w:cs="Times New Roman"/>
                <w:sz w:val="24"/>
                <w:szCs w:val="24"/>
              </w:rPr>
              <w:t xml:space="preserve">еские заводные игрушки – забавы. </w:t>
            </w:r>
            <w:r w:rsidR="007D592B" w:rsidRPr="007D592B">
              <w:rPr>
                <w:rFonts w:ascii="Times New Roman" w:hAnsi="Times New Roman" w:cs="Times New Roman"/>
                <w:sz w:val="24"/>
                <w:szCs w:val="24"/>
              </w:rPr>
              <w:t>Развивающие игры по ФЭМП</w:t>
            </w:r>
            <w:r w:rsidR="0090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дошкольного образования «Детство»/Т.И. Бабаева, А.Г. Гогоберидзе, О.В. Солнцева и др.-СПб.: ООО «Издательство «Детство - Пресс»», 2014г.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 «Знакомим малыша с окружающим миром», «Просвещение», 1987 год Л. Павлова, Э. Пилюгина «Раннее детство: познавательное развитие» «Просвещение», 2003 С. Новоселова «Дидактические игры и занятия с детьми раннего возраста», «Просвещение», 1985 М.Д. Маханева «Игровые занятия с детьми от 1 до 3 лет» М.Д. Маханева, «Просвещение», 2005 Н.Н. Поддъков, А.В. Аванесова «Сенсорное воспитание в детском саду», «Просвещение», 1989 Л.А. </w:t>
            </w:r>
            <w:r w:rsidRPr="00A0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Венгер «Дидактические игры и упражнения по сенсорному воспитанию дошкольников». «Просвещение», 1978</w:t>
            </w:r>
          </w:p>
        </w:tc>
      </w:tr>
      <w:tr w:rsidR="00192A02" w:rsidRPr="00FD6C96" w:rsidTr="003312DA">
        <w:tc>
          <w:tcPr>
            <w:tcW w:w="2207" w:type="dxa"/>
            <w:shd w:val="clear" w:color="auto" w:fill="auto"/>
            <w:vAlign w:val="center"/>
          </w:tcPr>
          <w:p w:rsidR="00192A02" w:rsidRPr="00E64E7E" w:rsidRDefault="00192A02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357" w:type="dxa"/>
            <w:shd w:val="clear" w:color="auto" w:fill="auto"/>
          </w:tcPr>
          <w:p w:rsidR="00192A02" w:rsidRPr="00FD6C96" w:rsidRDefault="00192A02" w:rsidP="007D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B0">
              <w:rPr>
                <w:rFonts w:ascii="Times New Roman" w:hAnsi="Times New Roman" w:cs="Times New Roman"/>
                <w:sz w:val="24"/>
                <w:szCs w:val="24"/>
              </w:rPr>
              <w:t>картинки – разрезные,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наборы карточек с изображениями, комплект книг, комплект настольно – печатных игр, </w:t>
            </w:r>
            <w:r w:rsidRPr="00373599">
              <w:rPr>
                <w:rFonts w:ascii="Times New Roman" w:hAnsi="Times New Roman" w:cs="Times New Roman"/>
                <w:sz w:val="24"/>
                <w:szCs w:val="24"/>
              </w:rPr>
              <w:t>шапочки для театрализованных представлений,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муляж фруктов и овощей</w:t>
            </w:r>
            <w:r w:rsidR="007D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92B" w:rsidRPr="007D592B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Различные виды театров</w:t>
            </w:r>
            <w:r w:rsidR="007D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дошкольного образования «Детство»/Т.И. Бабаева, А.Г. Гогоберидзе, О.В. Солнцева и др.-СПб.: ООО «Издательство «Детство - Пресс»», 2014г. Гербова В.В. Развитие речи в детском саду. М. Мозаика - Синтез, 2005 г.</w:t>
            </w:r>
          </w:p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Максаков А.И. Развитие правильной речи ребенка в семье. М. Мозаика - Синтез, 2005 г.</w:t>
            </w:r>
          </w:p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Максаков А.И. Правильно ли говорит ваш ребенок. М. Мозаика - Синтез , 2005 Галигузова Л.Н. Ступени общения: от года до семи лет. - М.Просвещение , 1992г.</w:t>
            </w:r>
          </w:p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 в первой младшей группе детского сада» В. Гербова, М. «Просвещение», 1988 «Учусь говорить» В. Гербова, «Просвещение», 2000</w:t>
            </w:r>
          </w:p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правильного произношения» Н. Фомичева, «Просвещение», 1988 Петрова В.А. Занятия по развитию речи с детьми до 3 лет. М. Просвещение, 1987г.</w:t>
            </w:r>
          </w:p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Развитие речи: игры и занятия с детьми раннего возраста / под ред. А.Г.Рузская, С.Ю.Мещерякова. – М., 2007.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 xml:space="preserve">Младший дошкольник в детском саду. Как работать по программе «Детство» /Т.И. Бабаева, М.В. </w:t>
            </w:r>
            <w:r w:rsidRPr="00A0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Крулехт, З.А. Михайлова. – 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2008.</w:t>
            </w:r>
          </w:p>
        </w:tc>
      </w:tr>
      <w:tr w:rsidR="00192A02" w:rsidRPr="00FD6C96" w:rsidTr="003312DA">
        <w:tc>
          <w:tcPr>
            <w:tcW w:w="2207" w:type="dxa"/>
            <w:shd w:val="clear" w:color="auto" w:fill="auto"/>
            <w:vAlign w:val="center"/>
          </w:tcPr>
          <w:p w:rsidR="00192A02" w:rsidRPr="00E64E7E" w:rsidRDefault="00192A02" w:rsidP="00E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4357" w:type="dxa"/>
            <w:shd w:val="clear" w:color="auto" w:fill="auto"/>
          </w:tcPr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элементами декораций и персонажами сказок;  погремушки, музыкальные инструменты, костюмы для центра ряженья; трафареты для рисования, гуашь, раскраски, мольберт, кисточки, альбомы, карандаши, фломастеры,  пластилин. Строительный материал.</w:t>
            </w:r>
          </w:p>
        </w:tc>
        <w:tc>
          <w:tcPr>
            <w:tcW w:w="3006" w:type="dxa"/>
            <w:shd w:val="clear" w:color="auto" w:fill="auto"/>
          </w:tcPr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 - Пресс»», 2014г.</w:t>
            </w:r>
          </w:p>
          <w:p w:rsidR="00192A02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Лыкова А.И. «Изобразительная деятельность в детском саду» ранний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«Карапуз-Дидактика»,</w:t>
            </w:r>
          </w:p>
          <w:p w:rsidR="00192A02" w:rsidRPr="00A0674E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192A02" w:rsidRPr="00FD6C96" w:rsidRDefault="00192A02" w:rsidP="002C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E">
              <w:rPr>
                <w:rFonts w:ascii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саду.М. Феникс, 2007 г. Никитина А.В. Нетрадиционные техники рисования в детском саду. С-П , 2008 г.</w:t>
            </w:r>
          </w:p>
        </w:tc>
      </w:tr>
    </w:tbl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12DA">
        <w:rPr>
          <w:rFonts w:ascii="Times New Roman" w:hAnsi="Times New Roman" w:cs="Times New Roman"/>
          <w:sz w:val="24"/>
          <w:szCs w:val="24"/>
        </w:rPr>
        <w:t>(См</w:t>
      </w:r>
      <w:r>
        <w:rPr>
          <w:rFonts w:ascii="Times New Roman" w:hAnsi="Times New Roman" w:cs="Times New Roman"/>
          <w:sz w:val="24"/>
          <w:szCs w:val="24"/>
        </w:rPr>
        <w:t>отри п</w:t>
      </w:r>
      <w:r w:rsidRPr="003312DA">
        <w:rPr>
          <w:rFonts w:ascii="Times New Roman" w:hAnsi="Times New Roman" w:cs="Times New Roman"/>
          <w:sz w:val="24"/>
          <w:szCs w:val="24"/>
        </w:rPr>
        <w:t>аспорт группы, Приложение №</w:t>
      </w:r>
      <w:r w:rsidR="001C0BA4">
        <w:rPr>
          <w:rFonts w:ascii="Times New Roman" w:hAnsi="Times New Roman" w:cs="Times New Roman"/>
          <w:sz w:val="24"/>
          <w:szCs w:val="24"/>
        </w:rPr>
        <w:t xml:space="preserve"> 2</w:t>
      </w:r>
      <w:r w:rsidRPr="003312DA">
        <w:rPr>
          <w:rFonts w:ascii="Times New Roman" w:hAnsi="Times New Roman" w:cs="Times New Roman"/>
          <w:sz w:val="24"/>
          <w:szCs w:val="24"/>
        </w:rPr>
        <w:t>)</w:t>
      </w: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2DA" w:rsidRPr="003312DA" w:rsidRDefault="003312DA" w:rsidP="003312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DA" w:rsidRPr="00E1454F" w:rsidRDefault="003312DA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4F" w:rsidRPr="00E1454F" w:rsidRDefault="00192A02" w:rsidP="00E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7B24DE">
        <w:rPr>
          <w:rFonts w:ascii="Times New Roman" w:hAnsi="Times New Roman" w:cs="Times New Roman"/>
          <w:b/>
          <w:sz w:val="24"/>
          <w:szCs w:val="24"/>
        </w:rPr>
        <w:t xml:space="preserve"> Распорядок (режим) дня, расписание непосредственной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, перспективн</w:t>
      </w:r>
      <w:r w:rsidR="004278A5">
        <w:rPr>
          <w:rFonts w:ascii="Times New Roman" w:hAnsi="Times New Roman" w:cs="Times New Roman"/>
          <w:b/>
          <w:sz w:val="24"/>
          <w:szCs w:val="24"/>
        </w:rPr>
        <w:t xml:space="preserve">ое планирование работы с детьми </w:t>
      </w:r>
      <w:r w:rsidR="004278A5" w:rsidRPr="004278A5">
        <w:rPr>
          <w:rFonts w:ascii="Times New Roman" w:hAnsi="Times New Roman" w:cs="Times New Roman"/>
          <w:b/>
          <w:sz w:val="24"/>
          <w:szCs w:val="24"/>
        </w:rPr>
        <w:t>циклограмма образовательной деятельности</w:t>
      </w:r>
      <w:r w:rsidR="004278A5">
        <w:rPr>
          <w:rFonts w:ascii="Times New Roman" w:hAnsi="Times New Roman" w:cs="Times New Roman"/>
          <w:b/>
          <w:sz w:val="24"/>
          <w:szCs w:val="24"/>
        </w:rPr>
        <w:t>.</w:t>
      </w:r>
    </w:p>
    <w:p w:rsidR="00E1454F" w:rsidRPr="00E1454F" w:rsidRDefault="00E1454F" w:rsidP="0026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Специфика организации режима пребывания детей в образовательном учреждении заключается: - в точном определении для каждой возрастной группы воспитанников интеллектуальных, физических и психо – эмоциональных нагрузок в течение недели.;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- в наличии определённого резерва времени, так как учреждение может оказаться в неблагоприятной для образ</w:t>
      </w:r>
      <w:r w:rsidR="00C2151B">
        <w:rPr>
          <w:rFonts w:ascii="Times New Roman" w:hAnsi="Times New Roman" w:cs="Times New Roman"/>
          <w:sz w:val="24"/>
          <w:szCs w:val="24"/>
        </w:rPr>
        <w:t>овательного процесса ситуации (</w:t>
      </w:r>
      <w:r w:rsidRPr="00E1454F">
        <w:rPr>
          <w:rFonts w:ascii="Times New Roman" w:hAnsi="Times New Roman" w:cs="Times New Roman"/>
          <w:sz w:val="24"/>
          <w:szCs w:val="24"/>
        </w:rPr>
        <w:t>карантины, повышение заболеваемости в период межсезонья и пр.), когда нагрузки на детей должны быть снижены. Режим дня МДОУ отвечает требованиям СанПин 2.4.1.3049-13 от 15.05.2013 № 26., составлен с учётом возрастных и индивидуальных особенностей детей, допускается  изменение режима в связи с сезонными изменениями ( холодный и тёплый период года</w:t>
      </w:r>
      <w:r w:rsidR="00A23F81">
        <w:rPr>
          <w:rFonts w:ascii="Times New Roman" w:hAnsi="Times New Roman" w:cs="Times New Roman"/>
          <w:sz w:val="24"/>
          <w:szCs w:val="24"/>
        </w:rPr>
        <w:t xml:space="preserve">). </w:t>
      </w:r>
      <w:r w:rsidRPr="00E1454F">
        <w:rPr>
          <w:rFonts w:ascii="Times New Roman" w:hAnsi="Times New Roman" w:cs="Times New Roman"/>
          <w:sz w:val="24"/>
          <w:szCs w:val="24"/>
        </w:rPr>
        <w:t>Климатические условия дальневосточного региона имеют свои особенности: недостаточное количество  солнечных дней и повышенная влажность воздуха. Исходя из этого, в образовательный процесс МДОУ включены мероприятия, направленные на  оздоровление детей и предупреждение утомляемости.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В тёплое время года жизнедеятельность детей, преимущественно, организуется на открытом воздухе: утренняя гимнастика, музыкальные и физкультурные праздники, досуги, развлечения; театрализованные представления.</w:t>
      </w:r>
      <w:r w:rsidR="00A23F81">
        <w:rPr>
          <w:rFonts w:ascii="Times New Roman" w:hAnsi="Times New Roman" w:cs="Times New Roman"/>
          <w:sz w:val="24"/>
          <w:szCs w:val="24"/>
        </w:rPr>
        <w:t xml:space="preserve"> П</w:t>
      </w:r>
      <w:r w:rsidRPr="00E1454F">
        <w:rPr>
          <w:rFonts w:ascii="Times New Roman" w:hAnsi="Times New Roman" w:cs="Times New Roman"/>
          <w:sz w:val="24"/>
          <w:szCs w:val="24"/>
        </w:rPr>
        <w:t>роводятся</w:t>
      </w:r>
      <w:r w:rsidR="00C2151B">
        <w:rPr>
          <w:rFonts w:ascii="Times New Roman" w:hAnsi="Times New Roman" w:cs="Times New Roman"/>
          <w:sz w:val="24"/>
          <w:szCs w:val="24"/>
        </w:rPr>
        <w:t xml:space="preserve"> сюжетно - </w:t>
      </w:r>
      <w:r w:rsidRPr="00E1454F">
        <w:rPr>
          <w:rFonts w:ascii="Times New Roman" w:hAnsi="Times New Roman" w:cs="Times New Roman"/>
          <w:sz w:val="24"/>
          <w:szCs w:val="24"/>
        </w:rPr>
        <w:t xml:space="preserve"> тематические Дни здоровья. Содержание образовательной работы в такие дни направлено </w:t>
      </w:r>
      <w:r w:rsidR="00A23F81">
        <w:rPr>
          <w:rFonts w:ascii="Times New Roman" w:hAnsi="Times New Roman" w:cs="Times New Roman"/>
          <w:sz w:val="24"/>
          <w:szCs w:val="24"/>
        </w:rPr>
        <w:t>на</w:t>
      </w:r>
      <w:r w:rsidRPr="00E1454F">
        <w:rPr>
          <w:rFonts w:ascii="Times New Roman" w:hAnsi="Times New Roman" w:cs="Times New Roman"/>
          <w:sz w:val="24"/>
          <w:szCs w:val="24"/>
        </w:rPr>
        <w:t xml:space="preserve"> формирование основ культуры здоровья у дошкольников. Режим дня насыщается активной двигательной деятельностью, играми, решением занимательных задач; «персонажами» любимых книг и др. Режим дня в группах зависит от возраста детей. 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- время приёма пищи;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- укладывание на дневной сон;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- общая длительность пребывания ребёнка на открытом воздухе и в помещениях.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Максимальная продолжительность не</w:t>
      </w:r>
      <w:r w:rsidR="007A1360">
        <w:rPr>
          <w:rFonts w:ascii="Times New Roman" w:hAnsi="Times New Roman" w:cs="Times New Roman"/>
          <w:sz w:val="24"/>
          <w:szCs w:val="24"/>
        </w:rPr>
        <w:t>прерывного бодрствования детей 2-3</w:t>
      </w:r>
      <w:r w:rsidRPr="00E1454F">
        <w:rPr>
          <w:rFonts w:ascii="Times New Roman" w:hAnsi="Times New Roman" w:cs="Times New Roman"/>
          <w:sz w:val="24"/>
          <w:szCs w:val="24"/>
        </w:rPr>
        <w:t xml:space="preserve"> лет составляет 5,5- 6 часов.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 xml:space="preserve">Ежедневная продолжительность прогулки - не </w:t>
      </w:r>
      <w:r w:rsidRPr="00763EE8">
        <w:rPr>
          <w:rFonts w:ascii="Times New Roman" w:hAnsi="Times New Roman" w:cs="Times New Roman"/>
          <w:sz w:val="24"/>
          <w:szCs w:val="24"/>
        </w:rPr>
        <w:t xml:space="preserve">менее 4-4,5 </w:t>
      </w:r>
      <w:r w:rsidRPr="00E1454F">
        <w:rPr>
          <w:rFonts w:ascii="Times New Roman" w:hAnsi="Times New Roman" w:cs="Times New Roman"/>
          <w:sz w:val="24"/>
          <w:szCs w:val="24"/>
        </w:rPr>
        <w:t>часов. Прогулка организуется два раза в день: в первую половину - до обеда и во вторую половину дня</w:t>
      </w:r>
      <w:r w:rsidR="00904FCE">
        <w:rPr>
          <w:rFonts w:ascii="Times New Roman" w:hAnsi="Times New Roman" w:cs="Times New Roman"/>
          <w:sz w:val="24"/>
          <w:szCs w:val="24"/>
        </w:rPr>
        <w:t xml:space="preserve"> </w:t>
      </w:r>
      <w:r w:rsidRPr="00E1454F">
        <w:rPr>
          <w:rFonts w:ascii="Times New Roman" w:hAnsi="Times New Roman" w:cs="Times New Roman"/>
          <w:sz w:val="24"/>
          <w:szCs w:val="24"/>
        </w:rPr>
        <w:t>- после дневного сна или перед уходом детей домой.</w:t>
      </w:r>
    </w:p>
    <w:p w:rsidR="00E1454F" w:rsidRPr="00E1454F" w:rsidRDefault="007A1360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2</w:t>
      </w:r>
      <w:r w:rsidR="00E1454F" w:rsidRPr="00E1454F">
        <w:rPr>
          <w:rFonts w:ascii="Times New Roman" w:hAnsi="Times New Roman" w:cs="Times New Roman"/>
          <w:sz w:val="24"/>
          <w:szCs w:val="24"/>
        </w:rPr>
        <w:t xml:space="preserve"> до 3 лет дневной сон организуют однократно продолжительностью не менее 3 часов. Распределение нагрузки на детей осуществляется с учётом гигиенических требований и максимальной нагрузки на детей дошкольного возраста. Непосредственно образовательная деятельность осуществляе</w:t>
      </w:r>
      <w:r w:rsidR="00A23F81">
        <w:rPr>
          <w:rFonts w:ascii="Times New Roman" w:hAnsi="Times New Roman" w:cs="Times New Roman"/>
          <w:sz w:val="24"/>
          <w:szCs w:val="24"/>
        </w:rPr>
        <w:t>тся непрерывно</w:t>
      </w:r>
      <w:r w:rsidR="00E1454F" w:rsidRPr="00E1454F">
        <w:rPr>
          <w:rFonts w:ascii="Times New Roman" w:hAnsi="Times New Roman" w:cs="Times New Roman"/>
          <w:sz w:val="24"/>
          <w:szCs w:val="24"/>
        </w:rPr>
        <w:t>, не в ущерб прогулкам и дневному отдыху.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При составлении режима учтены следующие принципы: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- каждый день отличается от предыдущего по характеру игровой и образовательной деятельности,  месту и форме их организации;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- предусмотрено время для индивидуальных контактов каждого педагога с детьми на основе неформального общения;</w:t>
      </w:r>
    </w:p>
    <w:p w:rsidR="00E1454F" w:rsidRP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- ежедневно учитывается время для совместных игр взрослых с детьми, причём инициатива в этих играх преимущественно принадлежит детям, педагогам следует её всячески поощрять;</w:t>
      </w:r>
    </w:p>
    <w:p w:rsid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>- в режиме дня предусмотрено время для проведения профилактических мероприятий, релаксационных и музыкальных пауз.</w:t>
      </w:r>
    </w:p>
    <w:p w:rsidR="003312DA" w:rsidRPr="003312DA" w:rsidRDefault="003312DA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DA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E1454F" w:rsidRDefault="00E1454F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F">
        <w:rPr>
          <w:rFonts w:ascii="Times New Roman" w:hAnsi="Times New Roman" w:cs="Times New Roman"/>
          <w:sz w:val="24"/>
          <w:szCs w:val="24"/>
        </w:rPr>
        <w:t xml:space="preserve">В течение   </w:t>
      </w:r>
      <w:r w:rsidR="009F54B8">
        <w:rPr>
          <w:rFonts w:ascii="Times New Roman" w:hAnsi="Times New Roman" w:cs="Times New Roman"/>
          <w:sz w:val="24"/>
          <w:szCs w:val="24"/>
        </w:rPr>
        <w:t>дня в 1 - ой младшей группе</w:t>
      </w:r>
      <w:r w:rsidRPr="00E1454F">
        <w:rPr>
          <w:rFonts w:ascii="Times New Roman" w:hAnsi="Times New Roman" w:cs="Times New Roman"/>
          <w:sz w:val="24"/>
          <w:szCs w:val="24"/>
        </w:rPr>
        <w:t xml:space="preserve"> предусмотрен определённый баланс различных видов деятельности;</w:t>
      </w:r>
    </w:p>
    <w:p w:rsidR="001C0BA4" w:rsidRPr="00E1454F" w:rsidRDefault="001C0BA4" w:rsidP="00E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155"/>
        <w:gridCol w:w="2308"/>
        <w:gridCol w:w="2420"/>
      </w:tblGrid>
      <w:tr w:rsidR="00E1454F" w:rsidRPr="00E1454F" w:rsidTr="0071037F">
        <w:trPr>
          <w:trHeight w:val="300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71037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  (НОД)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E1454F" w:rsidRPr="00E1454F" w:rsidTr="0071037F">
        <w:trPr>
          <w:trHeight w:val="285"/>
        </w:trPr>
        <w:tc>
          <w:tcPr>
            <w:tcW w:w="1490" w:type="dxa"/>
            <w:vMerge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E1454F" w:rsidRPr="00E1454F" w:rsidTr="0071037F">
        <w:tc>
          <w:tcPr>
            <w:tcW w:w="1490" w:type="dxa"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-3 лет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2 по 10 мин.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1454F" w:rsidRPr="00E1454F" w:rsidRDefault="00E1454F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6349BC" w:rsidRPr="006349BC" w:rsidRDefault="006349BC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DE" w:rsidRDefault="00AA48C9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C9">
        <w:rPr>
          <w:rFonts w:ascii="Times New Roman" w:hAnsi="Times New Roman" w:cs="Times New Roman"/>
          <w:sz w:val="24"/>
          <w:szCs w:val="24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 w:rsidR="00927F78">
        <w:rPr>
          <w:rFonts w:ascii="Times New Roman" w:hAnsi="Times New Roman" w:cs="Times New Roman"/>
          <w:sz w:val="24"/>
          <w:szCs w:val="24"/>
        </w:rPr>
        <w:t>:</w:t>
      </w:r>
      <w:r w:rsidRPr="00AA48C9">
        <w:rPr>
          <w:rFonts w:ascii="Times New Roman" w:hAnsi="Times New Roman" w:cs="Times New Roman"/>
          <w:sz w:val="24"/>
          <w:szCs w:val="24"/>
        </w:rPr>
        <w:t xml:space="preserve"> в </w:t>
      </w:r>
      <w:r w:rsidR="005B09CE">
        <w:rPr>
          <w:rFonts w:ascii="Times New Roman" w:hAnsi="Times New Roman" w:cs="Times New Roman"/>
          <w:sz w:val="24"/>
          <w:szCs w:val="24"/>
        </w:rPr>
        <w:t xml:space="preserve">1 – ой </w:t>
      </w:r>
      <w:r w:rsidRPr="00AA48C9">
        <w:rPr>
          <w:rFonts w:ascii="Times New Roman" w:hAnsi="Times New Roman" w:cs="Times New Roman"/>
          <w:sz w:val="24"/>
          <w:szCs w:val="24"/>
        </w:rPr>
        <w:t>младшей группе (</w:t>
      </w:r>
      <w:r w:rsidR="00834CD3" w:rsidRPr="00834CD3">
        <w:rPr>
          <w:rFonts w:ascii="Times New Roman" w:hAnsi="Times New Roman" w:cs="Times New Roman"/>
          <w:sz w:val="24"/>
          <w:szCs w:val="24"/>
        </w:rPr>
        <w:t>дети 3</w:t>
      </w:r>
      <w:r w:rsidR="005B09CE">
        <w:rPr>
          <w:rFonts w:ascii="Times New Roman" w:hAnsi="Times New Roman" w:cs="Times New Roman"/>
          <w:sz w:val="24"/>
          <w:szCs w:val="24"/>
        </w:rPr>
        <w:t>-го</w:t>
      </w:r>
      <w:r w:rsidRPr="00834CD3">
        <w:rPr>
          <w:rFonts w:ascii="Times New Roman" w:hAnsi="Times New Roman" w:cs="Times New Roman"/>
          <w:sz w:val="24"/>
          <w:szCs w:val="24"/>
        </w:rPr>
        <w:t xml:space="preserve"> года жизни</w:t>
      </w:r>
      <w:r w:rsidR="00834CD3">
        <w:rPr>
          <w:rFonts w:ascii="Times New Roman" w:hAnsi="Times New Roman" w:cs="Times New Roman"/>
          <w:sz w:val="24"/>
          <w:szCs w:val="24"/>
        </w:rPr>
        <w:t>)</w:t>
      </w:r>
      <w:r w:rsid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834CD3">
        <w:rPr>
          <w:rFonts w:ascii="Times New Roman" w:hAnsi="Times New Roman" w:cs="Times New Roman"/>
          <w:sz w:val="24"/>
          <w:szCs w:val="24"/>
        </w:rPr>
        <w:t>- 1 часа 40 минут</w:t>
      </w:r>
    </w:p>
    <w:p w:rsidR="004278A5" w:rsidRDefault="004278A5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A5" w:rsidRDefault="00927F78" w:rsidP="0063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78">
        <w:rPr>
          <w:rFonts w:ascii="Times New Roman" w:hAnsi="Times New Roman" w:cs="Times New Roman"/>
          <w:sz w:val="24"/>
          <w:szCs w:val="24"/>
        </w:rPr>
        <w:t xml:space="preserve">Проектирование воспитательно - образовательного процесса (циклограмма деятельности представлена в приложении № </w:t>
      </w:r>
      <w:r w:rsidR="001C0BA4">
        <w:rPr>
          <w:rFonts w:ascii="Times New Roman" w:hAnsi="Times New Roman" w:cs="Times New Roman"/>
          <w:sz w:val="24"/>
          <w:szCs w:val="24"/>
        </w:rPr>
        <w:t>3</w:t>
      </w:r>
      <w:r w:rsidRPr="00927F78">
        <w:rPr>
          <w:rFonts w:ascii="Times New Roman" w:hAnsi="Times New Roman" w:cs="Times New Roman"/>
          <w:sz w:val="24"/>
          <w:szCs w:val="24"/>
        </w:rPr>
        <w:t>)</w:t>
      </w:r>
    </w:p>
    <w:p w:rsidR="00DD181A" w:rsidRPr="00DD181A" w:rsidRDefault="00834CD3" w:rsidP="00427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7A1360" w:rsidRPr="007A1360" w:rsidRDefault="007A1360" w:rsidP="007A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60">
        <w:rPr>
          <w:rFonts w:ascii="Times New Roman" w:hAnsi="Times New Roman" w:cs="Times New Roman"/>
          <w:sz w:val="24"/>
          <w:szCs w:val="24"/>
        </w:rPr>
        <w:t>С учётом  данных требова</w:t>
      </w:r>
      <w:r>
        <w:rPr>
          <w:rFonts w:ascii="Times New Roman" w:hAnsi="Times New Roman" w:cs="Times New Roman"/>
          <w:sz w:val="24"/>
          <w:szCs w:val="24"/>
        </w:rPr>
        <w:t>ний составлен режим дня в 1- ой  младшей группе</w:t>
      </w:r>
      <w:r w:rsidR="005B09CE">
        <w:rPr>
          <w:rFonts w:ascii="Times New Roman" w:hAnsi="Times New Roman" w:cs="Times New Roman"/>
          <w:sz w:val="24"/>
          <w:szCs w:val="24"/>
        </w:rPr>
        <w:t>.</w:t>
      </w:r>
    </w:p>
    <w:p w:rsidR="00DD181A" w:rsidRDefault="00DD181A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CE" w:rsidRPr="005B09CE" w:rsidRDefault="005B09CE" w:rsidP="005B09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РЕЖИМ  ДНЯ  В  ПЕРВОЙ  МЛАДШЕЙ ГРУППЕ   </w:t>
      </w:r>
      <w:r w:rsidRPr="005B09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09CE" w:rsidRPr="005B09CE" w:rsidRDefault="005B09CE" w:rsidP="005B09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5B09CE">
        <w:rPr>
          <w:rFonts w:ascii="Times New Roman" w:eastAsia="Calibri" w:hAnsi="Times New Roman" w:cs="Times New Roman"/>
          <w:sz w:val="24"/>
          <w:szCs w:val="24"/>
        </w:rPr>
        <w:t>от 2 лет до 3 лет</w:t>
      </w:r>
      <w:r w:rsidRPr="005B09CE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5B09CE" w:rsidRPr="005B09CE" w:rsidRDefault="005B09CE" w:rsidP="005B09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9CE">
        <w:rPr>
          <w:rFonts w:ascii="Times New Roman" w:eastAsia="Calibri" w:hAnsi="Times New Roman" w:cs="Times New Roman"/>
          <w:sz w:val="24"/>
          <w:szCs w:val="24"/>
        </w:rPr>
        <w:t>Холодный период года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10"/>
        <w:gridCol w:w="2834"/>
      </w:tblGrid>
      <w:tr w:rsidR="005B09CE" w:rsidRPr="005B09CE" w:rsidTr="00EF692F">
        <w:tc>
          <w:tcPr>
            <w:tcW w:w="0" w:type="auto"/>
          </w:tcPr>
          <w:p w:rsidR="005B09CE" w:rsidRPr="005B09CE" w:rsidRDefault="005B09CE" w:rsidP="005B09CE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5B09CE" w:rsidRPr="005B09CE" w:rsidRDefault="005B09CE" w:rsidP="005B09CE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B09CE">
              <w:rPr>
                <w:rFonts w:ascii="Calibri" w:eastAsia="Calibri" w:hAnsi="Calibri"/>
                <w:b/>
                <w:sz w:val="24"/>
                <w:szCs w:val="24"/>
              </w:rPr>
              <w:t>Режимные моменты</w:t>
            </w:r>
          </w:p>
          <w:p w:rsidR="005B09CE" w:rsidRPr="005B09CE" w:rsidRDefault="005B09CE" w:rsidP="005B09CE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09CE" w:rsidRPr="005B09CE" w:rsidRDefault="005B09CE" w:rsidP="005B09CE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B09CE">
              <w:rPr>
                <w:rFonts w:ascii="Calibri" w:eastAsia="Calibri" w:hAnsi="Calibri"/>
                <w:b/>
                <w:sz w:val="24"/>
                <w:szCs w:val="24"/>
              </w:rPr>
              <w:t>Время</w:t>
            </w:r>
          </w:p>
        </w:tc>
      </w:tr>
      <w:tr w:rsidR="005B09CE" w:rsidRPr="005B09CE" w:rsidTr="00EF692F">
        <w:tc>
          <w:tcPr>
            <w:tcW w:w="0" w:type="auto"/>
          </w:tcPr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Прием детей, самостоятельная деятельность, игры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Подготовка к завтраку, завтрак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Самостоятельная деятельность, игры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НОД 1 (по подгруппам)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Самостоятельная деятельность, игры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Подготовка ко второму завтраку, второй завтрак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Подготовка к прогулке, прогулка, возвращение с прогулки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Подготовка к обеду, обед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Подготовка ко сну, сон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Постепенный подъем, полдник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Самостоятельная деятельность, игры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НОД 2 (по подгруппам)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 xml:space="preserve">Подготовка к прогулке, прогулка, возвращение с прогулки    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Подготовка к ужину, ужин</w:t>
            </w:r>
          </w:p>
          <w:p w:rsidR="005B09CE" w:rsidRPr="002674DF" w:rsidRDefault="005B09CE" w:rsidP="005B09CE">
            <w:pPr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Подготовка к прогулке, прогулка (самостоятельная деятельность, игры)</w:t>
            </w:r>
          </w:p>
          <w:p w:rsidR="005B09CE" w:rsidRPr="002674DF" w:rsidRDefault="005B09CE" w:rsidP="005B09CE">
            <w:pPr>
              <w:rPr>
                <w:rFonts w:eastAsia="Calibri"/>
                <w:b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Уход детей домой</w:t>
            </w:r>
          </w:p>
        </w:tc>
        <w:tc>
          <w:tcPr>
            <w:tcW w:w="0" w:type="auto"/>
          </w:tcPr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7.00-8.00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7.50-8.30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8.30-9.30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8.50-9.00;9.00-9.10;9.10-9.20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9.20-9.50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9.50-10.00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10.00-11.30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11.30-12.00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12.00-15.00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15.00-15.30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15.30-16.00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15.45-15.55;15.55-16.05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16.05- 16.15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16.15-18.15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18.15-18.30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18.30-19.00</w:t>
            </w:r>
          </w:p>
          <w:p w:rsidR="005B09CE" w:rsidRPr="002674DF" w:rsidRDefault="005B09CE" w:rsidP="005B09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74DF">
              <w:rPr>
                <w:rFonts w:eastAsia="Calibri"/>
                <w:sz w:val="24"/>
                <w:szCs w:val="24"/>
              </w:rPr>
              <w:t>19.00</w:t>
            </w:r>
          </w:p>
        </w:tc>
      </w:tr>
    </w:tbl>
    <w:p w:rsidR="00757835" w:rsidRDefault="0075783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35" w:rsidRDefault="0075783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CE" w:rsidRPr="005B09CE" w:rsidRDefault="005B09CE" w:rsidP="005B09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РЕЖИМ  ДНЯ  В ПЕРВОЙ МЛАДШЕЙ  ГРУППЕ </w:t>
      </w:r>
    </w:p>
    <w:p w:rsidR="005B09CE" w:rsidRPr="005B09CE" w:rsidRDefault="005B09CE" w:rsidP="005B09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от 2 до 3</w:t>
      </w:r>
      <w:r w:rsidRPr="005B09CE">
        <w:rPr>
          <w:rFonts w:ascii="Times New Roman" w:eastAsia="Calibri" w:hAnsi="Times New Roman" w:cs="Times New Roman"/>
          <w:sz w:val="24"/>
          <w:szCs w:val="24"/>
        </w:rPr>
        <w:t xml:space="preserve"> лет/</w:t>
      </w:r>
    </w:p>
    <w:p w:rsidR="005B09CE" w:rsidRPr="005B09CE" w:rsidRDefault="005B09CE" w:rsidP="005B09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9CE">
        <w:rPr>
          <w:rFonts w:ascii="Times New Roman" w:eastAsia="Calibri" w:hAnsi="Times New Roman" w:cs="Times New Roman"/>
          <w:sz w:val="24"/>
          <w:szCs w:val="24"/>
        </w:rPr>
        <w:t>Тёплый период года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236"/>
        <w:gridCol w:w="3108"/>
      </w:tblGrid>
      <w:tr w:rsidR="005B09CE" w:rsidRPr="005B09CE" w:rsidTr="00EF692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E" w:rsidRPr="005B09CE" w:rsidRDefault="005B09CE" w:rsidP="005B09CE">
            <w:pPr>
              <w:jc w:val="center"/>
              <w:rPr>
                <w:b/>
                <w:sz w:val="24"/>
                <w:szCs w:val="24"/>
              </w:rPr>
            </w:pPr>
            <w:r w:rsidRPr="005B09CE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E" w:rsidRPr="005B09CE" w:rsidRDefault="005B09CE" w:rsidP="005B09CE">
            <w:pPr>
              <w:jc w:val="center"/>
              <w:rPr>
                <w:b/>
                <w:sz w:val="24"/>
                <w:szCs w:val="24"/>
              </w:rPr>
            </w:pPr>
            <w:r w:rsidRPr="005B09CE">
              <w:rPr>
                <w:b/>
                <w:sz w:val="24"/>
                <w:szCs w:val="24"/>
              </w:rPr>
              <w:t>Время</w:t>
            </w:r>
          </w:p>
        </w:tc>
      </w:tr>
      <w:tr w:rsidR="005B09CE" w:rsidRPr="005B09CE" w:rsidTr="00EF692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E" w:rsidRPr="005B09CE" w:rsidRDefault="005B09CE" w:rsidP="005B09CE">
            <w:pPr>
              <w:rPr>
                <w:sz w:val="24"/>
                <w:szCs w:val="24"/>
              </w:rPr>
            </w:pP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Прием детей, самостоятельная деятельность, игры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lastRenderedPageBreak/>
              <w:t>Подготовка к завтраку, завтрак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Самостоятельная деятельность, игры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  <w:r w:rsidRPr="005B09CE">
              <w:rPr>
                <w:sz w:val="24"/>
                <w:szCs w:val="24"/>
              </w:rPr>
              <w:t xml:space="preserve"> 1 (по подгруппам)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Самостоятельная деятельность, игры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Подготовка ко второму завтраку, второй завтрак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Подготовка к обеду, обед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Подготовка ко сну, сон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Постепенный подъем, полдник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Самостоятельная деятельность, игры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  <w:r w:rsidRPr="005B09CE">
              <w:rPr>
                <w:sz w:val="24"/>
                <w:szCs w:val="24"/>
              </w:rPr>
              <w:t xml:space="preserve"> 2 (по подгруппам)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 xml:space="preserve">Подготовка к прогулке, прогулка, возвращение с прогулки    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Подготовка к ужину, ужин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Подготовка к прогулке, прогулка (самостоятельная деятельность, игры)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7.00-8.00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lastRenderedPageBreak/>
              <w:t>7.50-8.30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8.30-9.30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8.50-9.00;9.00-9.10;9.10-9.20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9.20-9.50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9.50-10.00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10.00-11.30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11.30-12.00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12.00-15.00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15.00-15.30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15.30-16.00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15.45-15.55;15.55-16.05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16.05- 16.15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16.15-18.15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18.15-18.30</w:t>
            </w: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18.30-19.00</w:t>
            </w:r>
          </w:p>
          <w:p w:rsidR="005B09CE" w:rsidRPr="005B09CE" w:rsidRDefault="005B09CE" w:rsidP="005B09CE">
            <w:pPr>
              <w:rPr>
                <w:sz w:val="24"/>
                <w:szCs w:val="24"/>
              </w:rPr>
            </w:pPr>
          </w:p>
          <w:p w:rsidR="005B09CE" w:rsidRPr="005B09CE" w:rsidRDefault="005B09CE" w:rsidP="005B09CE">
            <w:pPr>
              <w:jc w:val="center"/>
              <w:rPr>
                <w:sz w:val="24"/>
                <w:szCs w:val="24"/>
              </w:rPr>
            </w:pPr>
            <w:r w:rsidRPr="005B09CE">
              <w:rPr>
                <w:sz w:val="24"/>
                <w:szCs w:val="24"/>
              </w:rPr>
              <w:t>19.00</w:t>
            </w:r>
          </w:p>
        </w:tc>
      </w:tr>
    </w:tbl>
    <w:p w:rsidR="00757835" w:rsidRDefault="0075783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CE" w:rsidRDefault="005B09CE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35" w:rsidRPr="00757835" w:rsidRDefault="00757835" w:rsidP="0075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Режим дня</w:t>
      </w:r>
    </w:p>
    <w:p w:rsidR="00757835" w:rsidRPr="00757835" w:rsidRDefault="00757835" w:rsidP="0075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09CE">
        <w:rPr>
          <w:rFonts w:ascii="Times New Roman" w:hAnsi="Times New Roman" w:cs="Times New Roman"/>
          <w:sz w:val="24"/>
          <w:szCs w:val="24"/>
        </w:rPr>
        <w:t xml:space="preserve">                                     1 – ой младшей группы</w:t>
      </w:r>
    </w:p>
    <w:p w:rsidR="00757835" w:rsidRPr="00757835" w:rsidRDefault="00757835" w:rsidP="0075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 xml:space="preserve">                                                 ( адаптационный период)</w:t>
      </w:r>
    </w:p>
    <w:p w:rsidR="00757835" w:rsidRPr="00757835" w:rsidRDefault="00757835" w:rsidP="0075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>В период адаптации к дошкольному учреждению дети проходят адаптационный период, в котором время пребывания в группе увеличивается постепенно – от 1 часа до 12 часов. На период адаптации придерживаться в группе щадящего режима.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4144"/>
      </w:tblGrid>
      <w:tr w:rsidR="00757835" w:rsidRPr="00757835" w:rsidTr="006B7771">
        <w:trPr>
          <w:trHeight w:val="330"/>
        </w:trPr>
        <w:tc>
          <w:tcPr>
            <w:tcW w:w="5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757835" w:rsidRPr="00757835" w:rsidTr="006B7771">
        <w:trPr>
          <w:trHeight w:val="243"/>
        </w:trPr>
        <w:tc>
          <w:tcPr>
            <w:tcW w:w="5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757835" w:rsidRPr="00757835" w:rsidRDefault="007B24DE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ая мл. группа (2</w:t>
            </w:r>
            <w:r w:rsidR="00757835" w:rsidRPr="00757835">
              <w:rPr>
                <w:rFonts w:ascii="Times New Roman" w:hAnsi="Times New Roman" w:cs="Times New Roman"/>
                <w:sz w:val="24"/>
                <w:szCs w:val="24"/>
              </w:rPr>
              <w:t>-3 л)</w:t>
            </w:r>
          </w:p>
        </w:tc>
      </w:tr>
      <w:tr w:rsidR="00757835" w:rsidRPr="00757835" w:rsidTr="006B7771">
        <w:tc>
          <w:tcPr>
            <w:tcW w:w="9570" w:type="dxa"/>
            <w:gridSpan w:val="2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 xml:space="preserve">   Первичное посещение ребёнком группы с родителями - время пребывания до 1 часа                                      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Приём, игровая деятельность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9.00- 10.00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Приём, игровая деятельность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757835" w:rsidRPr="00757835" w:rsidTr="006B7771">
        <w:tc>
          <w:tcPr>
            <w:tcW w:w="9570" w:type="dxa"/>
            <w:gridSpan w:val="2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35" w:rsidRPr="00757835" w:rsidTr="006B7771">
        <w:tc>
          <w:tcPr>
            <w:tcW w:w="9570" w:type="dxa"/>
            <w:gridSpan w:val="2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адаптации постепенное вхождение ребёнка в режим группы составляет от  5 дней до 3 недель.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Приём, фильтр, игры, утренняя гимнастика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8.15-8.40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общая дли</w:t>
            </w:r>
            <w:r w:rsidR="007B24DE">
              <w:rPr>
                <w:rFonts w:ascii="Times New Roman" w:hAnsi="Times New Roman" w:cs="Times New Roman"/>
                <w:sz w:val="24"/>
                <w:szCs w:val="24"/>
              </w:rPr>
              <w:t>тельность, включая перерывы (</w:t>
            </w: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 игры, наблюдения)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9.30-11.20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воздушно- водные процедуры, игры.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работа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( по подгруппам)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 на воздухе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16.30-17.20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</w:tr>
      <w:tr w:rsidR="00757835" w:rsidRPr="00757835" w:rsidTr="006B7771">
        <w:tc>
          <w:tcPr>
            <w:tcW w:w="5426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4144" w:type="dxa"/>
            <w:shd w:val="clear" w:color="auto" w:fill="auto"/>
          </w:tcPr>
          <w:p w:rsidR="00757835" w:rsidRPr="00757835" w:rsidRDefault="00757835" w:rsidP="0075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35">
              <w:rPr>
                <w:rFonts w:ascii="Times New Roman" w:hAnsi="Times New Roman" w:cs="Times New Roman"/>
                <w:sz w:val="24"/>
                <w:szCs w:val="24"/>
              </w:rPr>
              <w:t>17.50- 19.00</w:t>
            </w:r>
          </w:p>
        </w:tc>
      </w:tr>
    </w:tbl>
    <w:p w:rsidR="00757835" w:rsidRPr="00757835" w:rsidRDefault="00757835" w:rsidP="0075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835">
        <w:rPr>
          <w:rFonts w:ascii="Times New Roman" w:hAnsi="Times New Roman" w:cs="Times New Roman"/>
          <w:b/>
          <w:sz w:val="24"/>
          <w:szCs w:val="24"/>
        </w:rPr>
        <w:t>Организация щадяще</w:t>
      </w:r>
      <w:r w:rsidR="007B24DE">
        <w:rPr>
          <w:rFonts w:ascii="Times New Roman" w:hAnsi="Times New Roman" w:cs="Times New Roman"/>
          <w:b/>
          <w:sz w:val="24"/>
          <w:szCs w:val="24"/>
        </w:rPr>
        <w:t>го оздоровительного режима в группе</w:t>
      </w:r>
      <w:r w:rsidRPr="007578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7835" w:rsidRPr="00757835" w:rsidRDefault="00757835" w:rsidP="0075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>Щадяще-оздоровительный режим назначается детям в период реконвалесценции после острых заболеваний как реабилитационный, а также в период адаптации. Этот режим обеспечивает ребёнку постепенный переход на общий режим.</w:t>
      </w:r>
    </w:p>
    <w:p w:rsidR="00757835" w:rsidRPr="00757835" w:rsidRDefault="00757835" w:rsidP="0075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>Несомненно, что продолжительность отклонений зависит от многих причин</w:t>
      </w:r>
      <w:r w:rsidR="00814C82">
        <w:rPr>
          <w:rFonts w:ascii="Times New Roman" w:hAnsi="Times New Roman" w:cs="Times New Roman"/>
          <w:sz w:val="24"/>
          <w:szCs w:val="24"/>
        </w:rPr>
        <w:t xml:space="preserve"> </w:t>
      </w:r>
      <w:r w:rsidRPr="00757835">
        <w:rPr>
          <w:rFonts w:ascii="Times New Roman" w:hAnsi="Times New Roman" w:cs="Times New Roman"/>
          <w:sz w:val="24"/>
          <w:szCs w:val="24"/>
        </w:rPr>
        <w:t>- тяжести острого заболевания, характера лечения, срока выписки, индивидуальных особенностей ребёнка и т д. Однако, учитывая, что сама программа составлена с учётом возрастных особенностей и возможностей растущего организма, то есть в определённой степени является щадящей, нами предложены следующие сроки назначения щадящего режима для детей в период  реконвалесценции.</w:t>
      </w:r>
    </w:p>
    <w:p w:rsidR="00757835" w:rsidRPr="00757835" w:rsidRDefault="00757835" w:rsidP="0075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 xml:space="preserve">                   Сроки щадящего режима после некоторых острых болезней и обострений хронических заболеваний для детей, посещающих дошкольные учреждения</w:t>
      </w:r>
    </w:p>
    <w:p w:rsidR="00757835" w:rsidRDefault="00757835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24"/>
      </w:tblGrid>
      <w:tr w:rsidR="003F09F2" w:rsidRPr="003F09F2" w:rsidTr="0071037F">
        <w:tc>
          <w:tcPr>
            <w:tcW w:w="2670" w:type="dxa"/>
            <w:shd w:val="clear" w:color="auto" w:fill="auto"/>
            <w:vAlign w:val="center"/>
          </w:tcPr>
          <w:p w:rsidR="003F09F2" w:rsidRPr="003F09F2" w:rsidRDefault="003F09F2" w:rsidP="0071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ОРВИ, острый бронхит, бронхит, ангина, обострение хронического тонзиллита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3F09F2" w:rsidRPr="003F09F2" w:rsidRDefault="003F09F2" w:rsidP="0071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Грипп, острый гнойный отит, обострение хронического отита, бронхиальная астма после обострения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09F2" w:rsidRPr="003F09F2" w:rsidRDefault="003F09F2" w:rsidP="0071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Острая пневмония, острые детские инфекционные заболевания, в том числе кишечные, протекающие в среднетяжёлой форме, обострение экземы, сотрясение мозга средней тяжести, состояние после полостных операций, состояние после тонзилэктомии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09F2" w:rsidRPr="003F09F2" w:rsidRDefault="003F09F2" w:rsidP="0071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Острый нефрит, менингит (любой этиологии)</w:t>
            </w:r>
          </w:p>
        </w:tc>
      </w:tr>
      <w:tr w:rsidR="003F09F2" w:rsidRPr="003F09F2" w:rsidTr="0071037F">
        <w:tc>
          <w:tcPr>
            <w:tcW w:w="2670" w:type="dxa"/>
            <w:shd w:val="clear" w:color="auto" w:fill="auto"/>
            <w:vAlign w:val="center"/>
          </w:tcPr>
          <w:p w:rsidR="003F09F2" w:rsidRPr="003F09F2" w:rsidRDefault="003F09F2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20-25 дней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3F09F2" w:rsidRPr="003F09F2" w:rsidRDefault="003F09F2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25-30 дней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27154A" w:rsidRDefault="0027154A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  <w:p w:rsidR="003F09F2" w:rsidRPr="003F09F2" w:rsidRDefault="0027154A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9F2" w:rsidRPr="003F09F2">
              <w:rPr>
                <w:rFonts w:ascii="Times New Roman" w:hAnsi="Times New Roman" w:cs="Times New Roman"/>
                <w:sz w:val="24"/>
                <w:szCs w:val="24"/>
              </w:rPr>
              <w:t>часто до 6 месяцев)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09F2" w:rsidRPr="003F09F2" w:rsidRDefault="003F09F2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Более 2 месяцев</w:t>
            </w:r>
            <w:r w:rsidR="007B24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15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часто постоянно)</w:t>
            </w:r>
          </w:p>
        </w:tc>
      </w:tr>
    </w:tbl>
    <w:p w:rsidR="003F09F2" w:rsidRDefault="003F09F2" w:rsidP="002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F2" w:rsidRPr="003F09F2" w:rsidRDefault="00721AEA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Двигательный режим в группе</w:t>
      </w:r>
      <w:r w:rsidR="003F09F2" w:rsidRPr="003F09F2">
        <w:rPr>
          <w:rFonts w:ascii="Times New Roman" w:hAnsi="Times New Roman" w:cs="Times New Roman"/>
          <w:sz w:val="24"/>
          <w:szCs w:val="24"/>
        </w:rPr>
        <w:t xml:space="preserve"> включает всю динамическ</w:t>
      </w:r>
      <w:r w:rsidR="007B24DE">
        <w:rPr>
          <w:rFonts w:ascii="Times New Roman" w:hAnsi="Times New Roman" w:cs="Times New Roman"/>
          <w:sz w:val="24"/>
          <w:szCs w:val="24"/>
        </w:rPr>
        <w:t xml:space="preserve">ую деятельность детей, как     </w:t>
      </w:r>
      <w:r w:rsidR="003F09F2" w:rsidRPr="003F09F2">
        <w:rPr>
          <w:rFonts w:ascii="Times New Roman" w:hAnsi="Times New Roman" w:cs="Times New Roman"/>
          <w:sz w:val="24"/>
          <w:szCs w:val="24"/>
        </w:rPr>
        <w:t xml:space="preserve">  организованную, так и самостоятельную, и предусмат</w:t>
      </w:r>
      <w:r w:rsidR="007B24DE">
        <w:rPr>
          <w:rFonts w:ascii="Times New Roman" w:hAnsi="Times New Roman" w:cs="Times New Roman"/>
          <w:sz w:val="24"/>
          <w:szCs w:val="24"/>
        </w:rPr>
        <w:t xml:space="preserve">ривает рациональное содержание </w:t>
      </w:r>
      <w:r w:rsidR="003F09F2" w:rsidRPr="003F09F2">
        <w:rPr>
          <w:rFonts w:ascii="Times New Roman" w:hAnsi="Times New Roman" w:cs="Times New Roman"/>
          <w:sz w:val="24"/>
          <w:szCs w:val="24"/>
        </w:rPr>
        <w:t xml:space="preserve">    двигательной активности, основанное на оптимал</w:t>
      </w:r>
      <w:r w:rsidR="007B24DE">
        <w:rPr>
          <w:rFonts w:ascii="Times New Roman" w:hAnsi="Times New Roman" w:cs="Times New Roman"/>
          <w:sz w:val="24"/>
          <w:szCs w:val="24"/>
        </w:rPr>
        <w:t xml:space="preserve">ьном соотношении разных видов  </w:t>
      </w:r>
      <w:r w:rsidR="003F09F2" w:rsidRPr="003F09F2">
        <w:rPr>
          <w:rFonts w:ascii="Times New Roman" w:hAnsi="Times New Roman" w:cs="Times New Roman"/>
          <w:sz w:val="24"/>
          <w:szCs w:val="24"/>
        </w:rPr>
        <w:t xml:space="preserve"> занятий, подобранных с учётом возрастных и индивидуальных возможностей.</w:t>
      </w:r>
    </w:p>
    <w:p w:rsidR="003F09F2" w:rsidRP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2">
        <w:rPr>
          <w:rFonts w:ascii="Times New Roman" w:hAnsi="Times New Roman" w:cs="Times New Roman"/>
          <w:sz w:val="24"/>
          <w:szCs w:val="24"/>
        </w:rPr>
        <w:t>Первое место в двигательном режиме детей принадлежит физкультурно-оздоровительным мероприятиям. К ним относятся: утренняя гимнастика, подвижные игры и физические упражнения во время прогулок, хороводные игры или игры средней подвижности, физкультминутки на занятиях. В детском саду так же в двигательный режим введены такие виды нетрадиционных видов как оздоровительный бег на воздухе в летний период времени, гимнастика после дневного сна, двигательная разминка во время перерыва между занятиями, психогимнастика.</w:t>
      </w:r>
    </w:p>
    <w:p w:rsidR="003F09F2" w:rsidRP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2">
        <w:rPr>
          <w:rFonts w:ascii="Times New Roman" w:hAnsi="Times New Roman" w:cs="Times New Roman"/>
          <w:sz w:val="24"/>
          <w:szCs w:val="24"/>
        </w:rPr>
        <w:t>Второе место в двигательном режиме занимают занятия по физической культуре - как основная форма обучения двигательным навыкам и развития оптимальной двигательной активности.</w:t>
      </w:r>
    </w:p>
    <w:p w:rsidR="003F09F2" w:rsidRP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2">
        <w:rPr>
          <w:rFonts w:ascii="Times New Roman" w:hAnsi="Times New Roman" w:cs="Times New Roman"/>
          <w:sz w:val="24"/>
          <w:szCs w:val="24"/>
        </w:rPr>
        <w:t xml:space="preserve">На физкультурных занятиях создаются ситуации для раскрытия ребёнка, проявления его творческого потенциала. </w:t>
      </w:r>
    </w:p>
    <w:p w:rsidR="00C9522E" w:rsidRPr="003F09F2" w:rsidRDefault="00C9522E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A4" w:rsidRDefault="001C0BA4" w:rsidP="00271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A4" w:rsidRDefault="001C0BA4" w:rsidP="00271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9F2" w:rsidRPr="003F09F2" w:rsidRDefault="003F09F2" w:rsidP="00271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F2">
        <w:rPr>
          <w:rFonts w:ascii="Times New Roman" w:hAnsi="Times New Roman" w:cs="Times New Roman"/>
          <w:b/>
          <w:sz w:val="24"/>
          <w:szCs w:val="24"/>
        </w:rPr>
        <w:t>Сетка двигатель</w:t>
      </w:r>
      <w:r w:rsidR="007B24DE">
        <w:rPr>
          <w:rFonts w:ascii="Times New Roman" w:hAnsi="Times New Roman" w:cs="Times New Roman"/>
          <w:b/>
          <w:sz w:val="24"/>
          <w:szCs w:val="24"/>
        </w:rPr>
        <w:t xml:space="preserve">ной активности воспитанников </w:t>
      </w:r>
      <w:r w:rsidR="0016503C">
        <w:rPr>
          <w:rFonts w:ascii="Times New Roman" w:hAnsi="Times New Roman" w:cs="Times New Roman"/>
          <w:b/>
          <w:sz w:val="24"/>
          <w:szCs w:val="24"/>
        </w:rPr>
        <w:t>1 – ой младшей группы</w:t>
      </w:r>
    </w:p>
    <w:tbl>
      <w:tblPr>
        <w:tblpPr w:leftFromText="180" w:rightFromText="180" w:vertAnchor="text" w:horzAnchor="margin" w:tblpX="414" w:tblpY="132"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92"/>
        <w:gridCol w:w="3218"/>
        <w:gridCol w:w="1590"/>
        <w:gridCol w:w="7"/>
      </w:tblGrid>
      <w:tr w:rsidR="007B24DE" w:rsidRPr="003F09F2" w:rsidTr="0071037F">
        <w:trPr>
          <w:gridAfter w:val="1"/>
          <w:wAfter w:w="7" w:type="dxa"/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Особенность организации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auto"/>
            <w:vAlign w:val="center"/>
          </w:tcPr>
          <w:p w:rsidR="007B24DE" w:rsidRPr="003F09F2" w:rsidRDefault="007B24DE" w:rsidP="0071037F">
            <w:pPr>
              <w:jc w:val="center"/>
            </w:pPr>
          </w:p>
        </w:tc>
      </w:tr>
      <w:tr w:rsidR="007B24DE" w:rsidRPr="003F09F2" w:rsidTr="0071037F">
        <w:trPr>
          <w:trHeight w:val="675"/>
        </w:trPr>
        <w:tc>
          <w:tcPr>
            <w:tcW w:w="540" w:type="dxa"/>
            <w:vMerge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</w:tr>
      <w:tr w:rsidR="007B24DE" w:rsidRPr="003F09F2" w:rsidTr="0071037F">
        <w:trPr>
          <w:trHeight w:val="414"/>
        </w:trPr>
        <w:tc>
          <w:tcPr>
            <w:tcW w:w="540" w:type="dxa"/>
            <w:vMerge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7B24DE" w:rsidRPr="003F09F2" w:rsidRDefault="007B24DE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16503C" w:rsidRPr="003F09F2" w:rsidTr="0071037F">
        <w:tc>
          <w:tcPr>
            <w:tcW w:w="540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5-8 мин.</w:t>
            </w:r>
          </w:p>
        </w:tc>
      </w:tr>
      <w:tr w:rsidR="0016503C" w:rsidRPr="003F09F2" w:rsidTr="0071037F">
        <w:tc>
          <w:tcPr>
            <w:tcW w:w="540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в зависимости от вида и содержания занятия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</w:tr>
      <w:tr w:rsidR="0016503C" w:rsidRPr="003F09F2" w:rsidTr="0071037F">
        <w:tc>
          <w:tcPr>
            <w:tcW w:w="540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Ежедневно  подгруппами (подобранными с учетом двигательной активности детей)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(на каждой прогулке)</w:t>
            </w:r>
          </w:p>
        </w:tc>
      </w:tr>
      <w:tr w:rsidR="0016503C" w:rsidRPr="003F09F2" w:rsidTr="0071037F">
        <w:tc>
          <w:tcPr>
            <w:tcW w:w="540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</w:tr>
      <w:tr w:rsidR="0016503C" w:rsidRPr="003F09F2" w:rsidTr="0071037F">
        <w:tc>
          <w:tcPr>
            <w:tcW w:w="540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в сочетании с закаливающими процедурами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Ежедневно по мере пробуждения и подъема детей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</w:tr>
      <w:tr w:rsidR="0016503C" w:rsidRPr="003F09F2" w:rsidTr="0071037F">
        <w:tc>
          <w:tcPr>
            <w:tcW w:w="540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B24DE" w:rsidRPr="003F09F2" w:rsidTr="0071037F">
        <w:trPr>
          <w:gridAfter w:val="1"/>
          <w:wAfter w:w="7" w:type="dxa"/>
        </w:trPr>
        <w:tc>
          <w:tcPr>
            <w:tcW w:w="540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во время прогулки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6503C" w:rsidRPr="003F09F2" w:rsidRDefault="0016503C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2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индивидуальных особенностей детей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B24DE" w:rsidRPr="003F09F2" w:rsidRDefault="007B24DE" w:rsidP="0071037F">
            <w:pPr>
              <w:jc w:val="center"/>
            </w:pPr>
          </w:p>
        </w:tc>
      </w:tr>
    </w:tbl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F09F2" w:rsidSect="00DD18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2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непосредственно образовательной деятельности на неделю</w:t>
      </w:r>
      <w:r w:rsidRPr="003F09F2">
        <w:rPr>
          <w:rFonts w:ascii="Times New Roman" w:hAnsi="Times New Roman" w:cs="Times New Roman"/>
          <w:sz w:val="24"/>
          <w:szCs w:val="24"/>
        </w:rPr>
        <w:t xml:space="preserve"> </w:t>
      </w:r>
      <w:r w:rsidR="00D926FD">
        <w:rPr>
          <w:rFonts w:ascii="Times New Roman" w:hAnsi="Times New Roman" w:cs="Times New Roman"/>
          <w:sz w:val="24"/>
          <w:szCs w:val="24"/>
        </w:rPr>
        <w:t>1 – ой младшей группы.</w:t>
      </w:r>
      <w:r w:rsidR="001C0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A4" w:rsidRDefault="001C0BA4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BA4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отношений.</w:t>
      </w:r>
    </w:p>
    <w:p w:rsidR="00092167" w:rsidRPr="001C0BA4" w:rsidRDefault="00092167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F2" w:rsidRPr="003F09F2" w:rsidRDefault="003F09F2" w:rsidP="003F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2">
        <w:rPr>
          <w:rFonts w:ascii="Times New Roman" w:hAnsi="Times New Roman" w:cs="Times New Roman"/>
          <w:b/>
          <w:sz w:val="24"/>
          <w:szCs w:val="24"/>
        </w:rPr>
        <w:t>Расписание НОД (непосредственно образовательной</w:t>
      </w:r>
      <w:r w:rsidR="00926814">
        <w:rPr>
          <w:rFonts w:ascii="Times New Roman" w:hAnsi="Times New Roman" w:cs="Times New Roman"/>
          <w:b/>
          <w:sz w:val="24"/>
          <w:szCs w:val="24"/>
        </w:rPr>
        <w:t xml:space="preserve"> деятельности) МДОУ №104 на 2016-2017</w:t>
      </w:r>
      <w:r w:rsidRPr="003F09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134"/>
        <w:gridCol w:w="1276"/>
        <w:gridCol w:w="1417"/>
        <w:gridCol w:w="1134"/>
        <w:gridCol w:w="1276"/>
      </w:tblGrid>
      <w:tr w:rsidR="000246C1" w:rsidRPr="003F09F2" w:rsidTr="00D33BC4">
        <w:trPr>
          <w:trHeight w:val="5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13326" w:rsidRPr="0071037F" w:rsidRDefault="00813326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26" w:rsidRPr="0071037F" w:rsidRDefault="00813326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26" w:rsidRPr="0071037F" w:rsidRDefault="00813326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C1" w:rsidRPr="0071037F" w:rsidRDefault="007B7CF7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246C1" w:rsidRPr="0071037F" w:rsidRDefault="000246C1" w:rsidP="007B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246C1" w:rsidRPr="003F09F2" w:rsidTr="00D33BC4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 день/</w:t>
            </w:r>
          </w:p>
          <w:p w:rsidR="000246C1" w:rsidRPr="0071037F" w:rsidRDefault="000246C1" w:rsidP="0081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6C1" w:rsidRPr="0071037F" w:rsidRDefault="000246C1" w:rsidP="0081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времени день/неделю</w:t>
            </w:r>
          </w:p>
        </w:tc>
      </w:tr>
      <w:tr w:rsidR="000246C1" w:rsidRPr="003F09F2" w:rsidTr="0071037F">
        <w:tc>
          <w:tcPr>
            <w:tcW w:w="993" w:type="dxa"/>
            <w:shd w:val="clear" w:color="auto" w:fill="auto"/>
            <w:vAlign w:val="center"/>
          </w:tcPr>
          <w:p w:rsidR="000246C1" w:rsidRPr="0071037F" w:rsidRDefault="000246C1" w:rsidP="0081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 №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0246C1" w:rsidRPr="00813326" w:rsidRDefault="000246C1" w:rsidP="0081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(с 2-3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37F" w:rsidRDefault="0071037F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246C1" w:rsidRPr="00813326" w:rsidRDefault="000246C1" w:rsidP="0071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246C1" w:rsidRPr="00813326" w:rsidRDefault="000246C1" w:rsidP="00710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0246C1" w:rsidRPr="00813326" w:rsidRDefault="000246C1" w:rsidP="00710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46C1" w:rsidRPr="0071037F" w:rsidRDefault="000246C1" w:rsidP="0071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0246C1" w:rsidRPr="00813326" w:rsidRDefault="000246C1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и</w:t>
            </w:r>
          </w:p>
          <w:p w:rsidR="000246C1" w:rsidRPr="00813326" w:rsidRDefault="000246C1" w:rsidP="0071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246C1" w:rsidRPr="00813326" w:rsidRDefault="000246C1" w:rsidP="00710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0246C1" w:rsidRPr="00813326" w:rsidRDefault="000246C1" w:rsidP="00710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710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0246C1" w:rsidRPr="00813326" w:rsidRDefault="000246C1" w:rsidP="00710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и</w:t>
            </w:r>
          </w:p>
          <w:p w:rsidR="000246C1" w:rsidRPr="00813326" w:rsidRDefault="000246C1" w:rsidP="00710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246C1" w:rsidRPr="00813326" w:rsidRDefault="000246C1" w:rsidP="007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F">
              <w:rPr>
                <w:rFonts w:ascii="Times New Roman" w:hAnsi="Times New Roman" w:cs="Times New Roman"/>
                <w:b/>
                <w:sz w:val="24"/>
                <w:szCs w:val="24"/>
              </w:rPr>
              <w:t>20мин/  1ч. 40 мин.</w:t>
            </w:r>
          </w:p>
          <w:p w:rsidR="000246C1" w:rsidRPr="0071037F" w:rsidRDefault="000246C1" w:rsidP="0071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A4" w:rsidRDefault="001C0BA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Pr="00940C56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Pr="00940C56">
        <w:rPr>
          <w:rFonts w:ascii="Times New Roman" w:hAnsi="Times New Roman" w:cs="Times New Roman"/>
          <w:b/>
          <w:sz w:val="24"/>
          <w:szCs w:val="24"/>
        </w:rPr>
        <w:t>.Особенности традиционных со</w:t>
      </w:r>
      <w:r w:rsidR="00092167">
        <w:rPr>
          <w:rFonts w:ascii="Times New Roman" w:hAnsi="Times New Roman" w:cs="Times New Roman"/>
          <w:b/>
          <w:sz w:val="24"/>
          <w:szCs w:val="24"/>
        </w:rPr>
        <w:t xml:space="preserve">бытий, праздников, мероприятий </w:t>
      </w:r>
    </w:p>
    <w:p w:rsidR="00D33BC4" w:rsidRDefault="00D33BC4" w:rsidP="0027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BC">
        <w:rPr>
          <w:rFonts w:ascii="Times New Roman" w:hAnsi="Times New Roman" w:cs="Times New Roman"/>
          <w:sz w:val="24"/>
          <w:szCs w:val="24"/>
        </w:rPr>
        <w:t>Развитие культурно - 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  <w:r w:rsidR="00782EA1">
        <w:rPr>
          <w:rFonts w:ascii="Times New Roman" w:hAnsi="Times New Roman" w:cs="Times New Roman"/>
          <w:sz w:val="24"/>
          <w:szCs w:val="24"/>
        </w:rPr>
        <w:t xml:space="preserve"> </w:t>
      </w:r>
      <w:r w:rsidR="00782EA1" w:rsidRPr="00782EA1">
        <w:rPr>
          <w:rFonts w:ascii="Times New Roman" w:hAnsi="Times New Roman" w:cs="Times New Roman"/>
          <w:sz w:val="24"/>
          <w:szCs w:val="24"/>
        </w:rPr>
        <w:t>Освоение  детьми  определённого  содержания  образовательной  программы    завершается организацией  того  или  иного  события-праздника,    досуга.</w:t>
      </w:r>
      <w:r w:rsidR="00C9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BC4" w:rsidRPr="00661EBC" w:rsidRDefault="0080694B" w:rsidP="0027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Традицией в группе стало участие в различных конкурсах «Здравствуй лето красное», «Ёлочка – зелёная иголочка». Родители вместе с детьми делают различные украшения для оформления участка и группы, даже соревнуются</w:t>
      </w:r>
      <w:r w:rsidR="00C007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кого лучше получится «поделка».</w:t>
      </w:r>
      <w:r w:rsidR="00C00794">
        <w:rPr>
          <w:rFonts w:ascii="Times New Roman" w:hAnsi="Times New Roman" w:cs="Times New Roman"/>
          <w:sz w:val="24"/>
          <w:szCs w:val="24"/>
        </w:rPr>
        <w:t xml:space="preserve"> А также отмечаем дни рождения детей, благодаря совместному  активному взаимодействию родителей и педагогов праздники проходят очень весело и радостно. </w:t>
      </w:r>
    </w:p>
    <w:p w:rsidR="00D33BC4" w:rsidRPr="001C0BA4" w:rsidRDefault="00D33BC4" w:rsidP="001C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96">
        <w:rPr>
          <w:rFonts w:ascii="Times New Roman" w:hAnsi="Times New Roman" w:cs="Times New Roman"/>
          <w:b/>
          <w:sz w:val="24"/>
          <w:szCs w:val="24"/>
        </w:rPr>
        <w:t>Перспективный план развлече</w:t>
      </w:r>
      <w:r w:rsidR="00926814">
        <w:rPr>
          <w:rFonts w:ascii="Times New Roman" w:hAnsi="Times New Roman" w:cs="Times New Roman"/>
          <w:b/>
          <w:sz w:val="24"/>
          <w:szCs w:val="24"/>
        </w:rPr>
        <w:t>ний  на 2016 – 2017</w:t>
      </w:r>
      <w:r w:rsidR="001C0B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197"/>
      </w:tblGrid>
      <w:tr w:rsidR="0097663A" w:rsidRPr="00940C56" w:rsidTr="0027154A"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  <w:r w:rsidR="0027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7663A" w:rsidRDefault="00D33BC4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63A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 - ладошки»</w:t>
            </w:r>
          </w:p>
          <w:p w:rsidR="0097663A" w:rsidRDefault="0097663A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>Ножки бежали по дорожке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63A" w:rsidRPr="0097663A" w:rsidRDefault="0097663A" w:rsidP="0097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Театральный досуг 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D33BC4" w:rsidRPr="00940C56" w:rsidRDefault="0097663A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 w:rsidR="00D33BC4" w:rsidRPr="00940C56"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бабушкином дворе» 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1Музыкальный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«Поиграем с осенью</w:t>
            </w:r>
            <w:r w:rsidR="00322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>Дорожка к теремку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3 Театральный досуг «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>Репка»</w:t>
            </w:r>
          </w:p>
          <w:p w:rsidR="00D33BC4" w:rsidRPr="00940C56" w:rsidRDefault="003C005A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>В нашем саду листопад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1Музыкальный досуг</w:t>
            </w:r>
            <w:r w:rsidR="0032273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 xml:space="preserve"> «Наш весёлый поезд»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 xml:space="preserve">3 Театральный досуг 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>«по сказке Сутеева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>Грибок»</w:t>
            </w:r>
          </w:p>
          <w:p w:rsidR="00D33BC4" w:rsidRPr="00940C56" w:rsidRDefault="003C005A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1Музыкальный досуг. «Праздник елки»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мишке»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3 Театральный досуг «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>Колобок»</w:t>
            </w:r>
          </w:p>
          <w:p w:rsidR="00D33BC4" w:rsidRPr="00940C56" w:rsidRDefault="003C005A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81B" w:rsidRPr="00CE781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 Дедушка  Мороз»  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1Музыкальный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«Снеговик в гостях у ребят»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1744">
              <w:rPr>
                <w:rFonts w:ascii="Times New Roman" w:hAnsi="Times New Roman" w:cs="Times New Roman"/>
                <w:sz w:val="24"/>
                <w:szCs w:val="24"/>
              </w:rPr>
              <w:t>Весёлые зайчата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3 Театральный досуг «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>Удивительные бусы»</w:t>
            </w:r>
          </w:p>
          <w:p w:rsidR="00D33BC4" w:rsidRPr="00940C56" w:rsidRDefault="003C005A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 w:rsidR="00F91744">
              <w:rPr>
                <w:rFonts w:ascii="Times New Roman" w:hAnsi="Times New Roman" w:cs="Times New Roman"/>
                <w:sz w:val="24"/>
                <w:szCs w:val="24"/>
              </w:rPr>
              <w:t xml:space="preserve"> «Зайку бросила хозяйка»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079" w:type="dxa"/>
            <w:shd w:val="clear" w:color="auto" w:fill="auto"/>
          </w:tcPr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1Музыкальный досуг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1744" w:rsidRPr="00F91744">
              <w:rPr>
                <w:rFonts w:ascii="Times New Roman" w:hAnsi="Times New Roman" w:cs="Times New Roman"/>
                <w:sz w:val="24"/>
                <w:szCs w:val="24"/>
              </w:rPr>
              <w:t>Петрушка в гостях у ребят</w:t>
            </w:r>
            <w:r w:rsidR="00F9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 «Наш теремок»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3 Театральный досуг «Про маленького котенка» настольный театр</w:t>
            </w:r>
          </w:p>
          <w:p w:rsidR="00D33BC4" w:rsidRPr="00940C56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1744">
              <w:rPr>
                <w:rFonts w:ascii="Times New Roman" w:hAnsi="Times New Roman" w:cs="Times New Roman"/>
                <w:sz w:val="24"/>
                <w:szCs w:val="24"/>
              </w:rPr>
              <w:t>Девочка чумазая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79" w:type="dxa"/>
            <w:shd w:val="clear" w:color="auto" w:fill="auto"/>
          </w:tcPr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1Музыкальный досуг.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«В гости к нам пришла матрешка»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 xml:space="preserve">   праздник 8-е ма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23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радуются солнышку»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3 Театральный досуг «Петрушкин цирк» Кукольное представление</w:t>
            </w:r>
          </w:p>
          <w:p w:rsidR="00D33BC4" w:rsidRPr="00940C56" w:rsidRDefault="003C005A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1744">
              <w:rPr>
                <w:rFonts w:ascii="Times New Roman" w:hAnsi="Times New Roman" w:cs="Times New Roman"/>
                <w:sz w:val="24"/>
                <w:szCs w:val="24"/>
              </w:rPr>
              <w:t>Курочка и цыплята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1Музыкальный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«Поиграем с весной»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CE781B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с колобком»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 xml:space="preserve">3 Театральный досуг </w:t>
            </w:r>
            <w:r w:rsidR="00F91744">
              <w:rPr>
                <w:rFonts w:ascii="Times New Roman" w:hAnsi="Times New Roman" w:cs="Times New Roman"/>
                <w:sz w:val="24"/>
                <w:szCs w:val="24"/>
              </w:rPr>
              <w:t>«Заюшкина избушка»</w:t>
            </w:r>
          </w:p>
          <w:p w:rsidR="00D33BC4" w:rsidRPr="00940C56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«Что нового в магазине игрушек»</w:t>
            </w:r>
          </w:p>
        </w:tc>
      </w:tr>
      <w:tr w:rsidR="0097663A" w:rsidRPr="00940C56" w:rsidTr="0027154A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4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33BC4" w:rsidRPr="0027154A" w:rsidRDefault="00D33BC4" w:rsidP="0027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1Музыкальный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744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2 Физкультурный досуг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 xml:space="preserve"> «Закрывай скорей окошки – ты спасешь мышей от кошки»</w:t>
            </w:r>
          </w:p>
          <w:p w:rsidR="003C005A" w:rsidRPr="003C005A" w:rsidRDefault="003C005A" w:rsidP="003C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3 Театральный досуг «Гусенок» 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BC4" w:rsidRPr="00940C56" w:rsidRDefault="003C005A" w:rsidP="009F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5A">
              <w:rPr>
                <w:rFonts w:ascii="Times New Roman" w:hAnsi="Times New Roman" w:cs="Times New Roman"/>
                <w:sz w:val="24"/>
                <w:szCs w:val="24"/>
              </w:rPr>
              <w:t>4 Речевой досуг</w:t>
            </w:r>
            <w:r w:rsidR="009D1A2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солнце золотое»</w:t>
            </w:r>
          </w:p>
        </w:tc>
      </w:tr>
    </w:tbl>
    <w:p w:rsidR="00D33BC4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3BC4" w:rsidSect="007B7CF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3BC4" w:rsidRPr="00812624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3.4.Особенности организации развивающей предметно – пространственной среды по образовательным областям</w:t>
      </w:r>
    </w:p>
    <w:p w:rsidR="00D33BC4" w:rsidRPr="00812624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Pr="00CB389B" w:rsidRDefault="00D33BC4" w:rsidP="00D3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Предметно-пространственная  развивающая  образовательная  среда,  создана  в  группе  в соответствии  с  требованиями  ФГОС  ДО  и  учётом  примерной  основной  общеобразовательной программы дошкольного образования и обеспечивает возможность педагогам эффективно развивать индивидуальность каждого ребёнка с учётом его склонностей, интересов, уровня активности.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Предметная  среда  выполняет  образовательную,  развивающую,  воспитывающую,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стимулирующую, организационную, коммуникативную функции.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образовательная среда имеет характер открытой, незамкнутой системы, способной к корректировке и развитию. Среда  не только развивающая, но и развивающаяся.  При  любых  возникших  обстоятельствах  предметный  мир,  окружающий  ребенка,  пополняется и обновляется, приспосабливается к новообразованиям определенного возраста.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предметная среда  обеспечивает: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максимальную реализацию образовательно</w:t>
      </w:r>
      <w:r>
        <w:rPr>
          <w:rFonts w:ascii="Times New Roman" w:hAnsi="Times New Roman" w:cs="Times New Roman"/>
          <w:sz w:val="24"/>
          <w:szCs w:val="24"/>
        </w:rPr>
        <w:t>го потенциала пространства группы</w:t>
      </w:r>
      <w:r w:rsidRPr="00CB389B">
        <w:rPr>
          <w:rFonts w:ascii="Times New Roman" w:hAnsi="Times New Roman" w:cs="Times New Roman"/>
          <w:sz w:val="24"/>
          <w:szCs w:val="24"/>
        </w:rPr>
        <w:t>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наличие материалов, оборудования и инвентаря для развития детских видов деятельности;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охрану и укрепление здоровья детей, необходимую коррекцию особенностей их развития;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 возможность  общения  и  совместной  деятельнос</w:t>
      </w:r>
      <w:r>
        <w:rPr>
          <w:rFonts w:ascii="Times New Roman" w:hAnsi="Times New Roman" w:cs="Times New Roman"/>
          <w:sz w:val="24"/>
          <w:szCs w:val="24"/>
        </w:rPr>
        <w:t>ти  детей  и  взрослых</w:t>
      </w:r>
      <w:r w:rsidRPr="00CB389B">
        <w:rPr>
          <w:rFonts w:ascii="Times New Roman" w:hAnsi="Times New Roman" w:cs="Times New Roman"/>
          <w:sz w:val="24"/>
          <w:szCs w:val="24"/>
        </w:rPr>
        <w:t>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двигательную активность детей, а также возможность для уединения.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Наполняемость предметной среды отвечает принципу целостности образовательного процесса.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етно-развивающая  среда  в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 организована  с  учётом  закономерности    психического развития дошкольников, психофизических и коммуникативных особенностей, эмоциональной сферы.</w:t>
      </w:r>
    </w:p>
    <w:p w:rsidR="00D33BC4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Правильно организованная среда позволяет каждому ребенку найти свое занятие по душе, поверить в свои силы и  способности, научиться взаимодействовать с педагогами и сверстниками, понимать и оценивать их чувства и поступки, так как это и лежит в основе развивающего обучения.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При созд</w:t>
      </w:r>
      <w:r>
        <w:rPr>
          <w:rFonts w:ascii="Times New Roman" w:hAnsi="Times New Roman" w:cs="Times New Roman"/>
          <w:sz w:val="24"/>
          <w:szCs w:val="24"/>
        </w:rPr>
        <w:t>ании развивающей среды в группе</w:t>
      </w:r>
      <w:r w:rsidRPr="00CB389B">
        <w:rPr>
          <w:rFonts w:ascii="Times New Roman" w:hAnsi="Times New Roman" w:cs="Times New Roman"/>
          <w:sz w:val="24"/>
          <w:szCs w:val="24"/>
        </w:rPr>
        <w:t>, педагоги учли ведущую роль игровой деятельности в развитии  дошкольников,  необходимость  потребности  ребёнка,  как  в  индивидуальной,  так  и  в совместной деятельности.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редметно-развивающая среда в группе </w:t>
      </w:r>
      <w:r w:rsidRPr="00CB389B">
        <w:rPr>
          <w:rFonts w:ascii="Times New Roman" w:hAnsi="Times New Roman" w:cs="Times New Roman"/>
          <w:sz w:val="24"/>
          <w:szCs w:val="24"/>
        </w:rPr>
        <w:t>создана с учётом следующих требований: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требований СанПиН, всех направлений развития ребенка;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разумного расположения центров, их значимости для развития ребенка;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рационального использования пространства и подбора оборудования.</w:t>
      </w:r>
    </w:p>
    <w:p w:rsidR="00D33BC4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Всё это обеспечивает эмоциональное благополучие каждого ребёнка, развитие его положительного самоощущения, компетентности в сфере отношений к миру, к людям, к себе, что является основными целями дошкольного обучения и воспитания.</w:t>
      </w:r>
    </w:p>
    <w:p w:rsidR="002824BC" w:rsidRPr="002824BC" w:rsidRDefault="002824BC" w:rsidP="00D3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BC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D33BC4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   имее</w:t>
      </w:r>
      <w:r w:rsidRPr="00CB389B">
        <w:rPr>
          <w:rFonts w:ascii="Times New Roman" w:hAnsi="Times New Roman" w:cs="Times New Roman"/>
          <w:sz w:val="24"/>
          <w:szCs w:val="24"/>
        </w:rPr>
        <w:t>т  своё  индивидуальное  оформлен</w:t>
      </w:r>
      <w:r>
        <w:rPr>
          <w:rFonts w:ascii="Times New Roman" w:hAnsi="Times New Roman" w:cs="Times New Roman"/>
          <w:sz w:val="24"/>
          <w:szCs w:val="24"/>
        </w:rPr>
        <w:t>ие,  изготовленное  воспитателями</w:t>
      </w:r>
      <w:r w:rsidRPr="00CB389B">
        <w:rPr>
          <w:rFonts w:ascii="Times New Roman" w:hAnsi="Times New Roman" w:cs="Times New Roman"/>
          <w:sz w:val="24"/>
          <w:szCs w:val="24"/>
        </w:rPr>
        <w:t xml:space="preserve">  и родителями.  Игрушки  расположены  на  уровне  глаз  ребёнка,  соответствуют  возрасту  и тема</w:t>
      </w:r>
      <w:r>
        <w:rPr>
          <w:rFonts w:ascii="Times New Roman" w:hAnsi="Times New Roman" w:cs="Times New Roman"/>
          <w:sz w:val="24"/>
          <w:szCs w:val="24"/>
        </w:rPr>
        <w:t>тическому  принципу.  В 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 имеется  место  как  для  совместных  игр  и  занятий,  так  и индивидуальных проявлений.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Деятельность педагогов 1 – ой младшей группы направлена на систематическое обогащение представлений детей, развитие детской деятельности и формирование бережного, созидательного отношения к окружающему миру. 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        В групповом помещении созданы условия для самостоятельного активного действия дошкольников во всех видах деятельности (игровой, двигательной, изобразительной, театральной и др.), которые отвечают возрастным особенностям и потребностям детей.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lastRenderedPageBreak/>
        <w:t xml:space="preserve">        Организованна педагогическая среда, учитываем возрастные возможности детей, зарождающиеся половые склонности и интересы. Конструируем ее таким образом, чтобы ребенок в течение дня мог найти для себя увлекательное дело, занятие. Создаём предметно – развивающую среду с учетом принципа интеграции, поэтому материалы и оборудование для одной образовательной области могут использоваться и в ходе реализации других областей.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        Мебель, игровое  и прочее оборудование в предметной среде расположено в соответствии с требованиями техники безопасности, санитарно-гигиеническими требованиями, физиологии ребенка, требованиями эстетики.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>Созданы благоприятные условия для развития детской любознательности, инициативности, самостоятельности, активности в процессе познания окружающей действительности, развития и обогащения речи детей.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>В процессе разных видов деятельности педагоги знакомят детей с жизнью человека в различных сферах общественной жизни, с физическими свойствами предметов и явлений, многообразием растительного и животного мира, разнообразными условиями жизни на Земле, формируют основы математических представлений, речевой и языковой культуры.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>Важным направлением в работе  является экологическое воспитание, которое оказывает существенное влияние на познавательно-речевое развитие детей. Формирование системы знаний о природе способствует расширению круга представлений о мире в целом, развитию мыслительных процессов и операций, обогащению словаря и развитию связной речи.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Дети  в процессе непосредственного наблюдения в первую очередь  знакомятся с явлениями и объектами ближайшего окружения.    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>Большое внимание  уделяем созданию условий, обеспечивающих детскую активность.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Созданная предметно-развивающая среда («Центр сенсорики», «Центр «вода - песок»   », «Игровая «жилая комната», «Физкультурный центр», «Центр  изобразительной деятельности»,  «Центр книги» и др.) оказывает благотворное влияние   на развитие эмоциональной и интеллектуальной сфер,   духовно-нравственное развитие,  формирование коммуникативной компетентности ребенка, его активности и самостоятельности. 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>Игры экологического содержания (дидактические, режиссерские, настольно-печатные), наглядные пособия, разнообразный иллюстративный материал, звукозаписи, видеофильмы, различные альбомы для рассматривания не только расширяют представления детей об окружающем мире, но способствуют развитию устной речи.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>Созданы условия для развития двигательной активности и игровой деятельности дошкольников на территории игровой площадки, прикладываем максимум усилий для благоустройства и декоративного оформления цветников. Для развития движений дошкольников прогулочный участок оборудован шагоходом, пирамидой для лазания, скамьей для развития равновесия, дугами для подлезания. Для развития игровой деятельности участок оснащен малыми архитектурными формами: домиком, корабликом, песочницей, жирафом, машиной, теневым навесом.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Комплексное решение задач познавательно-речевого развития осуществляется в процессе проведения занятий с детьми, на которых педагоги  используют интеграцию различных видов  деятельности детей: познавательной, игровой, трудовой, художественно - творческой, музыкально-театрализованной, речевой. 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При  проведении  непосредственно образовательной деятельности используем комплекс методов, включающий разнообразные исследовательские действия, элементы опытов,   самонаблюдения, работу с иллюстрациями. 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       Игровое обучение помогает ребенку почувствовать собственные возможности, обрести уверенность в себе.                 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нами широко используются различные проблемные ситуации, позволяющие детям почувствовать себя «первооткрывателями». Мы стараемся предоставить им возможность самостоятельно определять средства решения познавательных задач, используя имеющиеся знания и умения. Ведущими видами деятельности при этом являются  экспериментирование. </w:t>
      </w:r>
    </w:p>
    <w:p w:rsidR="00D33BC4" w:rsidRPr="000F76F5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 xml:space="preserve">Созданная в группе система работы обеспечивает положительные результаты  познавательно-речевого развития детей. 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F5">
        <w:rPr>
          <w:rFonts w:ascii="Times New Roman" w:hAnsi="Times New Roman" w:cs="Times New Roman"/>
          <w:sz w:val="24"/>
          <w:szCs w:val="24"/>
        </w:rPr>
        <w:t>Их представления  об окружающем мире достаточно развернуты и конкретны, они проявляют осведомленность в разных сферах жизни.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1 - ой   младшей 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 созданы  условия  для  </w:t>
      </w:r>
      <w:r>
        <w:rPr>
          <w:rFonts w:ascii="Times New Roman" w:hAnsi="Times New Roman" w:cs="Times New Roman"/>
          <w:sz w:val="24"/>
          <w:szCs w:val="24"/>
        </w:rPr>
        <w:t>развития  детей</w:t>
      </w:r>
      <w:r w:rsidRPr="00CB389B">
        <w:rPr>
          <w:rFonts w:ascii="Times New Roman" w:hAnsi="Times New Roman" w:cs="Times New Roman"/>
          <w:sz w:val="24"/>
          <w:szCs w:val="24"/>
        </w:rPr>
        <w:t>,  которые направлены на  укрепление физического развития, развивают психику иформируют  основные  черты  личности  ребёнка.  Обстановка  в  группе  комфортна  и  безопасна  для каждого ребёнка. Маленький ребёнок активно входит в предметный мир и с интересом изучает его. Игрушки  и  предметы  в  группе  отражают  богатство  и  многообразие  предметного  мира.  В  этом возрасте закладывается база для развития интеллекта – сенсорные способности ребёнка. Предметная среда  группы  стимулирует  развитие  восприятия  детей,  способствует  развитию  всех  анализаторов.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Предметы подобраны чистых цветов, чёткой и несложной формы, разных размеров, выполнены из разнообразных  и  безопасных  для  здоровья  ребёнка  материалов.  Для  продуктивной  и  творческой деятельности  в  группе  имеется  необходимый  материал  и  оборудование  (столы  для  работы,  кисти, краски, альбомы, карандаши, пластилин и пр.). Все перечисленные материалы пригодны для работы и  безопасны  для  здоровья  детей.  В  раннем  возрасте  у  детей  активно  развивается  двигательная деятельность, поэтому в группе создана соответствующая среда. Имеются игры и оборудование для развития ходьбы, лазания и бега. Дети раннего возраста предпочитают яркое, броское оборудование. Поэтому все игрушки внешне привлекательны, размещены на открытых полках и доступны детям.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среда для детей от 2 до 3</w:t>
      </w:r>
      <w:r w:rsidRPr="00CB389B">
        <w:rPr>
          <w:rFonts w:ascii="Times New Roman" w:hAnsi="Times New Roman" w:cs="Times New Roman"/>
          <w:sz w:val="24"/>
          <w:szCs w:val="24"/>
        </w:rPr>
        <w:t xml:space="preserve"> лет организована таким образом, что каждый ребёнок имеет возможность заниматься любым делом. Размещение оборудования позволяет детям объединяться в мини-группы по общим интересам.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Для всесто</w:t>
      </w:r>
      <w:r>
        <w:rPr>
          <w:rFonts w:ascii="Times New Roman" w:hAnsi="Times New Roman" w:cs="Times New Roman"/>
          <w:sz w:val="24"/>
          <w:szCs w:val="24"/>
        </w:rPr>
        <w:t>роннего развития детей в группе имее</w:t>
      </w:r>
      <w:r w:rsidRPr="00CB389B">
        <w:rPr>
          <w:rFonts w:ascii="Times New Roman" w:hAnsi="Times New Roman" w:cs="Times New Roman"/>
          <w:sz w:val="24"/>
          <w:szCs w:val="24"/>
        </w:rPr>
        <w:t>тся: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альбомы, художественная литература и прочие материалы для обогащения детей впечатлениями;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 дидактические игры, различные сюжетные игровые наборы и игрушки для развития де</w:t>
      </w:r>
      <w:r>
        <w:rPr>
          <w:rFonts w:ascii="Times New Roman" w:hAnsi="Times New Roman" w:cs="Times New Roman"/>
          <w:sz w:val="24"/>
          <w:szCs w:val="24"/>
        </w:rPr>
        <w:t>тей в разных видах деятельности</w:t>
      </w:r>
      <w:r w:rsidRPr="00CB389B">
        <w:rPr>
          <w:rFonts w:ascii="Times New Roman" w:hAnsi="Times New Roman" w:cs="Times New Roman"/>
          <w:sz w:val="24"/>
          <w:szCs w:val="24"/>
        </w:rPr>
        <w:t>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 игрушки и оборудование для сенсорного развития;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наглядный и иллюстративный материал;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- созданы условия для совместной и индивидуальной активности детей.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Для развития эстетического вкуса дошкольников созданы все не</w:t>
      </w:r>
      <w:r>
        <w:rPr>
          <w:rFonts w:ascii="Times New Roman" w:hAnsi="Times New Roman" w:cs="Times New Roman"/>
          <w:sz w:val="24"/>
          <w:szCs w:val="24"/>
        </w:rPr>
        <w:t>обходимые условия. Помещение группы</w:t>
      </w:r>
      <w:r w:rsidRPr="00CB389B">
        <w:rPr>
          <w:rFonts w:ascii="Times New Roman" w:hAnsi="Times New Roman" w:cs="Times New Roman"/>
          <w:sz w:val="24"/>
          <w:szCs w:val="24"/>
        </w:rPr>
        <w:t xml:space="preserve"> эстетически оф</w:t>
      </w:r>
      <w:r>
        <w:rPr>
          <w:rFonts w:ascii="Times New Roman" w:hAnsi="Times New Roman" w:cs="Times New Roman"/>
          <w:sz w:val="24"/>
          <w:szCs w:val="24"/>
        </w:rPr>
        <w:t>ормлена</w:t>
      </w:r>
      <w:r w:rsidRPr="00CB389B">
        <w:rPr>
          <w:rFonts w:ascii="Times New Roman" w:hAnsi="Times New Roman" w:cs="Times New Roman"/>
          <w:sz w:val="24"/>
          <w:szCs w:val="24"/>
        </w:rPr>
        <w:t>, что способствует художественному развитию детей.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группе  создан  центр</w:t>
      </w:r>
      <w:r w:rsidRPr="00CB389B">
        <w:rPr>
          <w:rFonts w:ascii="Times New Roman" w:hAnsi="Times New Roman" w:cs="Times New Roman"/>
          <w:sz w:val="24"/>
          <w:szCs w:val="24"/>
        </w:rPr>
        <w:t xml:space="preserve">  изодеятельности,  где  в  свободном  доступе  имеются  необходимые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 для  рисования,  лепки   (бумага  разных</w:t>
      </w:r>
      <w:r w:rsidRPr="00CB389B">
        <w:rPr>
          <w:rFonts w:ascii="Times New Roman" w:hAnsi="Times New Roman" w:cs="Times New Roman"/>
          <w:sz w:val="24"/>
          <w:szCs w:val="24"/>
        </w:rPr>
        <w:t>, форматов и цветов, пластилин, краски, кисти, карандаш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CB389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 xml:space="preserve">В детском саду созданы условия для развития театральной </w:t>
      </w:r>
      <w:r>
        <w:rPr>
          <w:rFonts w:ascii="Times New Roman" w:hAnsi="Times New Roman" w:cs="Times New Roman"/>
          <w:sz w:val="24"/>
          <w:szCs w:val="24"/>
        </w:rPr>
        <w:t>деятельности детей..  В 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 есть разнообразные  виды  театров  (би-ба-бо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389B">
        <w:rPr>
          <w:rFonts w:ascii="Times New Roman" w:hAnsi="Times New Roman" w:cs="Times New Roman"/>
          <w:sz w:val="24"/>
          <w:szCs w:val="24"/>
        </w:rPr>
        <w:t>,  теневые,  пальчиковые,  плоскос</w:t>
      </w:r>
      <w:r>
        <w:rPr>
          <w:rFonts w:ascii="Times New Roman" w:hAnsi="Times New Roman" w:cs="Times New Roman"/>
          <w:sz w:val="24"/>
          <w:szCs w:val="24"/>
        </w:rPr>
        <w:t>тные,  настольные,</w:t>
      </w:r>
      <w:r w:rsidRPr="00CB389B">
        <w:rPr>
          <w:rFonts w:ascii="Times New Roman" w:hAnsi="Times New Roman" w:cs="Times New Roman"/>
          <w:sz w:val="24"/>
          <w:szCs w:val="24"/>
        </w:rPr>
        <w:t xml:space="preserve"> и др),  различное  оснащение  </w:t>
      </w:r>
      <w:r>
        <w:rPr>
          <w:rFonts w:ascii="Times New Roman" w:hAnsi="Times New Roman" w:cs="Times New Roman"/>
          <w:sz w:val="24"/>
          <w:szCs w:val="24"/>
        </w:rPr>
        <w:t>для  разыгрывания  инсценировок  (куклы, маски,</w:t>
      </w:r>
      <w:r w:rsidRPr="00CB3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шапочки, уголок</w:t>
      </w:r>
      <w:r w:rsidRPr="00CB389B">
        <w:rPr>
          <w:rFonts w:ascii="Times New Roman" w:hAnsi="Times New Roman" w:cs="Times New Roman"/>
          <w:sz w:val="24"/>
          <w:szCs w:val="24"/>
        </w:rPr>
        <w:t xml:space="preserve">  ряженья),  аудиокассеты  и  музыкальные  диски  для  сопровождения театрализованных игр.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Большая  часть  оборудования  хранится  в  коробках,  на  кото</w:t>
      </w:r>
      <w:r>
        <w:rPr>
          <w:rFonts w:ascii="Times New Roman" w:hAnsi="Times New Roman" w:cs="Times New Roman"/>
          <w:sz w:val="24"/>
          <w:szCs w:val="24"/>
        </w:rPr>
        <w:t xml:space="preserve">рых  есть  картинка  </w:t>
      </w:r>
      <w:r w:rsidRPr="00CB389B">
        <w:rPr>
          <w:rFonts w:ascii="Times New Roman" w:hAnsi="Times New Roman" w:cs="Times New Roman"/>
          <w:sz w:val="24"/>
          <w:szCs w:val="24"/>
        </w:rPr>
        <w:t xml:space="preserve"> для узнавания игры. Всё находится в доступном для детей месте и ребята с удовольствием используют это в своих сюжетно-ролевых, режиссер</w:t>
      </w:r>
      <w:r>
        <w:rPr>
          <w:rFonts w:ascii="Times New Roman" w:hAnsi="Times New Roman" w:cs="Times New Roman"/>
          <w:sz w:val="24"/>
          <w:szCs w:val="24"/>
        </w:rPr>
        <w:t>ских играх</w:t>
      </w:r>
      <w:r w:rsidRPr="00CB389B">
        <w:rPr>
          <w:rFonts w:ascii="Times New Roman" w:hAnsi="Times New Roman" w:cs="Times New Roman"/>
          <w:sz w:val="24"/>
          <w:szCs w:val="24"/>
        </w:rPr>
        <w:t>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lastRenderedPageBreak/>
        <w:t>Центром эстетического разви</w:t>
      </w:r>
      <w:r>
        <w:rPr>
          <w:rFonts w:ascii="Times New Roman" w:hAnsi="Times New Roman" w:cs="Times New Roman"/>
          <w:sz w:val="24"/>
          <w:szCs w:val="24"/>
        </w:rPr>
        <w:t>тия детей служит музыкальный уголок.</w:t>
      </w:r>
      <w:r w:rsidRPr="00CB389B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CB389B">
        <w:rPr>
          <w:rFonts w:ascii="Times New Roman" w:hAnsi="Times New Roman" w:cs="Times New Roman"/>
          <w:sz w:val="24"/>
          <w:szCs w:val="24"/>
        </w:rPr>
        <w:t xml:space="preserve"> разнообразные  детские  музыкальные  инструменты  (бубны,  погремушки,  металлофоны  и  др.).  Музыка  сопровождает  режимные  моменты, занятия (рисование, лепку, аппликацию и др.) и игровую деятельность.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Важную  роль  в  развитии  дошкольников  играет  конструктивная  деятельност</w:t>
      </w:r>
      <w:r>
        <w:rPr>
          <w:rFonts w:ascii="Times New Roman" w:hAnsi="Times New Roman" w:cs="Times New Roman"/>
          <w:sz w:val="24"/>
          <w:szCs w:val="24"/>
        </w:rPr>
        <w:t>ь.  Для  ее  развития  в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созданы необ</w:t>
      </w:r>
      <w:r>
        <w:rPr>
          <w:rFonts w:ascii="Times New Roman" w:hAnsi="Times New Roman" w:cs="Times New Roman"/>
          <w:sz w:val="24"/>
          <w:szCs w:val="24"/>
        </w:rPr>
        <w:t>ходимые условия. В группе имее</w:t>
      </w:r>
      <w:r w:rsidRPr="00CB389B">
        <w:rPr>
          <w:rFonts w:ascii="Times New Roman" w:hAnsi="Times New Roman" w:cs="Times New Roman"/>
          <w:sz w:val="24"/>
          <w:szCs w:val="24"/>
        </w:rPr>
        <w:t>тся мелкий (настольный) и крупный (напольный)  строительные  материалы,  пластмассовые  конструкторы  с  различными  способами соединения  деталей.  На  полках  и  стеллажах,  которые  являются  конструктивным  элементом, размещаются  мелкие  игрушки:  машинки,  дорожные  знаки  для  обыгрывания  по</w:t>
      </w:r>
      <w:r>
        <w:rPr>
          <w:rFonts w:ascii="Times New Roman" w:hAnsi="Times New Roman" w:cs="Times New Roman"/>
          <w:sz w:val="24"/>
          <w:szCs w:val="24"/>
        </w:rPr>
        <w:t xml:space="preserve">строек. </w:t>
      </w:r>
      <w:r w:rsidRPr="00CB389B">
        <w:rPr>
          <w:rFonts w:ascii="Times New Roman" w:hAnsi="Times New Roman" w:cs="Times New Roman"/>
          <w:sz w:val="24"/>
          <w:szCs w:val="24"/>
        </w:rPr>
        <w:t xml:space="preserve"> На  занятиях  и  в  свободной  деятельности  детей  и</w:t>
      </w:r>
      <w:r>
        <w:rPr>
          <w:rFonts w:ascii="Times New Roman" w:hAnsi="Times New Roman" w:cs="Times New Roman"/>
          <w:sz w:val="24"/>
          <w:szCs w:val="24"/>
        </w:rPr>
        <w:t xml:space="preserve">спользуются  мозаики,  </w:t>
      </w:r>
      <w:r w:rsidRPr="00CB389B">
        <w:rPr>
          <w:rFonts w:ascii="Times New Roman" w:hAnsi="Times New Roman" w:cs="Times New Roman"/>
          <w:sz w:val="24"/>
          <w:szCs w:val="24"/>
        </w:rPr>
        <w:t xml:space="preserve">  разрезные картинки. Для художественного конструирования используется бросовый и природный материал.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Уголки для развития экологической культуры детей являются не только украшением группы, но и местом  для  саморазвития  детей.  Они  оформлены  в  специально  отведенном  месте,  на  стеллажах  и полках.  Имеется  оборудование  для  ухода  за  растениями,  наглядные пособия и иллюстративный материал (альбомы, наборы картин, муляжи,  плакаты,  дидактические  игры  и  пр.).  Для  воспитания  у  детей  любви  к  живой  природе  в</w:t>
      </w:r>
      <w:r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созданы уголки природы, в которых ребята ухаживают за комнатными растениями.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группе  имеются  подборки  книг </w:t>
      </w:r>
      <w:r w:rsidRPr="00CB389B">
        <w:rPr>
          <w:rFonts w:ascii="Times New Roman" w:hAnsi="Times New Roman" w:cs="Times New Roman"/>
          <w:sz w:val="24"/>
          <w:szCs w:val="24"/>
        </w:rPr>
        <w:t xml:space="preserve">  и  картинок,  з</w:t>
      </w:r>
      <w:r>
        <w:rPr>
          <w:rFonts w:ascii="Times New Roman" w:hAnsi="Times New Roman" w:cs="Times New Roman"/>
          <w:sz w:val="24"/>
          <w:szCs w:val="24"/>
        </w:rPr>
        <w:t>накомящие с трудом человека</w:t>
      </w:r>
      <w:r w:rsidRPr="00CB389B">
        <w:rPr>
          <w:rFonts w:ascii="Times New Roman" w:hAnsi="Times New Roman" w:cs="Times New Roman"/>
          <w:sz w:val="24"/>
          <w:szCs w:val="24"/>
        </w:rPr>
        <w:t>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Педагоги знакомят детей со ска</w:t>
      </w:r>
      <w:r>
        <w:rPr>
          <w:rFonts w:ascii="Times New Roman" w:hAnsi="Times New Roman" w:cs="Times New Roman"/>
          <w:sz w:val="24"/>
          <w:szCs w:val="24"/>
        </w:rPr>
        <w:t>зками, с малыми фольклорными произведениями.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уделяется охране и укреплению здоровья детей, физкультурно-оздоровительной работе. Этой цели служат  наборы  физкультурных  посо</w:t>
      </w:r>
      <w:r>
        <w:rPr>
          <w:rFonts w:ascii="Times New Roman" w:hAnsi="Times New Roman" w:cs="Times New Roman"/>
          <w:sz w:val="24"/>
          <w:szCs w:val="24"/>
        </w:rPr>
        <w:t>бий  и  оборудования  в 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,  (спортивный инвентарь, массажные коврики, маты, мячи, обручи, спортивно – игровое </w:t>
      </w:r>
      <w:r>
        <w:rPr>
          <w:rFonts w:ascii="Times New Roman" w:hAnsi="Times New Roman" w:cs="Times New Roman"/>
          <w:sz w:val="24"/>
          <w:szCs w:val="24"/>
        </w:rPr>
        <w:t>оборудование и др.). На участке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созданы условия для физического развития детей.  Для увеличения эффективности проводимых мероприятий, развития самостоятельной двигател</w:t>
      </w:r>
      <w:r>
        <w:rPr>
          <w:rFonts w:ascii="Times New Roman" w:hAnsi="Times New Roman" w:cs="Times New Roman"/>
          <w:sz w:val="24"/>
          <w:szCs w:val="24"/>
        </w:rPr>
        <w:t>ьной активности  в  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 имеется  разнообразное  нестандартное  оборудование,  которое  легко трансформируется:    дорожки  разной  ширины,  шнуры  и  дуги  для  подлезания,  дорожки-«следы», «мягкие мячи», дорожки для профилактики плоскостопия, массажеры и т.д. 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созданы условия для формирования у детей элементарных математических представлений.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</w:t>
      </w:r>
      <w:r w:rsidRPr="00CB389B">
        <w:rPr>
          <w:rFonts w:ascii="Times New Roman" w:hAnsi="Times New Roman" w:cs="Times New Roman"/>
          <w:sz w:val="24"/>
          <w:szCs w:val="24"/>
        </w:rPr>
        <w:t xml:space="preserve"> имеется материал для развития представлений  о  величине  предметов  и  их  форме,  </w:t>
      </w:r>
      <w:r>
        <w:rPr>
          <w:rFonts w:ascii="Times New Roman" w:hAnsi="Times New Roman" w:cs="Times New Roman"/>
          <w:sz w:val="24"/>
          <w:szCs w:val="24"/>
        </w:rPr>
        <w:t>цвете</w:t>
      </w:r>
      <w:r w:rsidRPr="00CB389B">
        <w:rPr>
          <w:rFonts w:ascii="Times New Roman" w:hAnsi="Times New Roman" w:cs="Times New Roman"/>
          <w:sz w:val="24"/>
          <w:szCs w:val="24"/>
        </w:rPr>
        <w:t>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 1 – ой младшей группы</w:t>
      </w:r>
      <w:r w:rsidRPr="00CB389B">
        <w:rPr>
          <w:rFonts w:ascii="Times New Roman" w:hAnsi="Times New Roman" w:cs="Times New Roman"/>
          <w:sz w:val="24"/>
          <w:szCs w:val="24"/>
        </w:rPr>
        <w:t xml:space="preserve">  широко  используются  дидактические  игры  для</w:t>
      </w:r>
      <w:r>
        <w:rPr>
          <w:rFonts w:ascii="Times New Roman" w:hAnsi="Times New Roman" w:cs="Times New Roman"/>
          <w:sz w:val="24"/>
          <w:szCs w:val="24"/>
        </w:rPr>
        <w:t xml:space="preserve">  развития  у  детей наглядно - образного</w:t>
      </w:r>
      <w:r w:rsidRPr="00CB389B">
        <w:rPr>
          <w:rFonts w:ascii="Times New Roman" w:hAnsi="Times New Roman" w:cs="Times New Roman"/>
          <w:sz w:val="24"/>
          <w:szCs w:val="24"/>
        </w:rPr>
        <w:t xml:space="preserve"> мышления, памяти, внимания.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CB389B">
        <w:rPr>
          <w:rFonts w:ascii="Times New Roman" w:hAnsi="Times New Roman" w:cs="Times New Roman"/>
          <w:sz w:val="24"/>
          <w:szCs w:val="24"/>
        </w:rPr>
        <w:t>группе имеет</w:t>
      </w:r>
      <w:r>
        <w:rPr>
          <w:rFonts w:ascii="Times New Roman" w:hAnsi="Times New Roman" w:cs="Times New Roman"/>
          <w:sz w:val="24"/>
          <w:szCs w:val="24"/>
        </w:rPr>
        <w:t xml:space="preserve">ся уголок экспериментирования. </w:t>
      </w:r>
      <w:r w:rsidRPr="00CB389B">
        <w:rPr>
          <w:rFonts w:ascii="Times New Roman" w:hAnsi="Times New Roman" w:cs="Times New Roman"/>
          <w:sz w:val="24"/>
          <w:szCs w:val="24"/>
        </w:rPr>
        <w:t>В группе созданы условия для развития речи детей.</w:t>
      </w:r>
    </w:p>
    <w:p w:rsidR="00D33BC4" w:rsidRPr="00CB389B" w:rsidRDefault="00D33BC4" w:rsidP="00D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используем</w:t>
      </w:r>
      <w:r w:rsidRPr="00CB389B">
        <w:rPr>
          <w:rFonts w:ascii="Times New Roman" w:hAnsi="Times New Roman" w:cs="Times New Roman"/>
          <w:sz w:val="24"/>
          <w:szCs w:val="24"/>
        </w:rPr>
        <w:t xml:space="preserve"> наборы предметных и сюжетных картинок, дидактические и настольно-печатные игры по  темам.</w:t>
      </w:r>
    </w:p>
    <w:p w:rsidR="00814C82" w:rsidRDefault="00D33BC4" w:rsidP="0092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9B">
        <w:rPr>
          <w:rFonts w:ascii="Times New Roman" w:hAnsi="Times New Roman" w:cs="Times New Roman"/>
          <w:sz w:val="24"/>
          <w:szCs w:val="24"/>
        </w:rPr>
        <w:t>Игровая  среда  построена  так,  что  дети  могут  участвовать  во  всем  многообразии  игр:  сюжетно-ролевых,  строительно-конструктивных,  режис</w:t>
      </w:r>
      <w:r>
        <w:rPr>
          <w:rFonts w:ascii="Times New Roman" w:hAnsi="Times New Roman" w:cs="Times New Roman"/>
          <w:sz w:val="24"/>
          <w:szCs w:val="24"/>
        </w:rPr>
        <w:t>серских,  театральных</w:t>
      </w:r>
      <w:r w:rsidRPr="00CB389B">
        <w:rPr>
          <w:rFonts w:ascii="Times New Roman" w:hAnsi="Times New Roman" w:cs="Times New Roman"/>
          <w:sz w:val="24"/>
          <w:szCs w:val="24"/>
        </w:rPr>
        <w:t>,  хороводных, развивающих,  в  играх  с  готовым  содержанием  и  правилами,  в  подвижных  играх  и  спортивных развлечениях.  Созданы  условия  для  возникновения  и  развёртывания  игры,  для  развития  общения между детьми в игре, используется современное оборудование для сюжетно-ролевых игр. Педагоги реализуют индивидуальный подход в организации игры, используют игровые приёмы в разных видах деятельности и при выпол</w:t>
      </w:r>
      <w:r w:rsidR="0071037F">
        <w:rPr>
          <w:rFonts w:ascii="Times New Roman" w:hAnsi="Times New Roman" w:cs="Times New Roman"/>
          <w:sz w:val="24"/>
          <w:szCs w:val="24"/>
        </w:rPr>
        <w:t xml:space="preserve">нении режимных </w:t>
      </w:r>
      <w:r w:rsidRPr="00CB389B">
        <w:rPr>
          <w:rFonts w:ascii="Times New Roman" w:hAnsi="Times New Roman" w:cs="Times New Roman"/>
          <w:sz w:val="24"/>
          <w:szCs w:val="24"/>
        </w:rPr>
        <w:t>моментов</w:t>
      </w:r>
      <w:r w:rsidR="00710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C82" w:rsidRDefault="00814C82" w:rsidP="0092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82" w:rsidRDefault="00814C82" w:rsidP="0092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82" w:rsidRDefault="00814C82" w:rsidP="00814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14C82" w:rsidRPr="00CB389B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C82">
        <w:rPr>
          <w:rFonts w:ascii="Times New Roman" w:hAnsi="Times New Roman" w:cs="Times New Roman"/>
          <w:b/>
          <w:sz w:val="24"/>
          <w:szCs w:val="24"/>
        </w:rPr>
        <w:t>Аванесова А.В.  Поддъков 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B42">
        <w:rPr>
          <w:rFonts w:ascii="Times New Roman" w:hAnsi="Times New Roman" w:cs="Times New Roman"/>
          <w:sz w:val="24"/>
          <w:szCs w:val="24"/>
        </w:rPr>
        <w:t>«Сенсорное воспитание в детском саду», «Просвещение», 1989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C82">
        <w:rPr>
          <w:rFonts w:ascii="Times New Roman" w:hAnsi="Times New Roman" w:cs="Times New Roman"/>
          <w:b/>
          <w:sz w:val="24"/>
          <w:szCs w:val="24"/>
        </w:rPr>
        <w:t>Алямовская В.Г.</w:t>
      </w:r>
      <w:r w:rsidRPr="00B11B42">
        <w:rPr>
          <w:rFonts w:ascii="Times New Roman" w:hAnsi="Times New Roman" w:cs="Times New Roman"/>
          <w:sz w:val="24"/>
          <w:szCs w:val="24"/>
        </w:rPr>
        <w:t xml:space="preserve">  «Здоровье»</w:t>
      </w:r>
      <w:r>
        <w:rPr>
          <w:rFonts w:ascii="Times New Roman" w:hAnsi="Times New Roman" w:cs="Times New Roman"/>
          <w:sz w:val="24"/>
          <w:szCs w:val="24"/>
        </w:rPr>
        <w:t>, Москва 1993г.</w:t>
      </w:r>
      <w:r w:rsidRPr="00B1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C82">
        <w:rPr>
          <w:rFonts w:ascii="Times New Roman" w:hAnsi="Times New Roman" w:cs="Times New Roman"/>
          <w:b/>
          <w:sz w:val="24"/>
          <w:szCs w:val="24"/>
        </w:rPr>
        <w:t>Бабаева Т. И., Римашевская Л. С.</w:t>
      </w:r>
      <w:r w:rsidRPr="00D15D83">
        <w:rPr>
          <w:rFonts w:ascii="Times New Roman" w:hAnsi="Times New Roman" w:cs="Times New Roman"/>
          <w:sz w:val="24"/>
          <w:szCs w:val="24"/>
        </w:rPr>
        <w:t xml:space="preserve"> Как развивать сотрудничество и взаимоотношения дошкольников в детском саду. Игровые ситуации, игры, этюды. — СПб.: ДЕТСТВО-ПРЕСС, 2012. 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7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C82">
        <w:rPr>
          <w:rFonts w:ascii="Times New Roman" w:hAnsi="Times New Roman" w:cs="Times New Roman"/>
          <w:b/>
          <w:sz w:val="24"/>
          <w:szCs w:val="24"/>
        </w:rPr>
        <w:t>Береснева З.И.</w:t>
      </w:r>
      <w:r w:rsidRPr="00AA07B2">
        <w:rPr>
          <w:rFonts w:ascii="Times New Roman" w:hAnsi="Times New Roman" w:cs="Times New Roman"/>
          <w:sz w:val="24"/>
          <w:szCs w:val="24"/>
        </w:rPr>
        <w:t xml:space="preserve"> Здоровый малыш. М. Творческий Центр «Сфера» 2004 г.</w:t>
      </w:r>
    </w:p>
    <w:p w:rsidR="00814C82" w:rsidRPr="00D15D83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F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B42">
        <w:rPr>
          <w:rFonts w:ascii="Times New Roman" w:hAnsi="Times New Roman" w:cs="Times New Roman"/>
          <w:sz w:val="24"/>
          <w:szCs w:val="24"/>
        </w:rPr>
        <w:t xml:space="preserve"> </w:t>
      </w:r>
      <w:r w:rsidRPr="00814C82">
        <w:rPr>
          <w:rFonts w:ascii="Times New Roman" w:hAnsi="Times New Roman" w:cs="Times New Roman"/>
          <w:b/>
          <w:sz w:val="24"/>
          <w:szCs w:val="24"/>
        </w:rPr>
        <w:t>Венгер Л.А</w:t>
      </w:r>
      <w:r w:rsidRPr="00B11B42">
        <w:rPr>
          <w:rFonts w:ascii="Times New Roman" w:hAnsi="Times New Roman" w:cs="Times New Roman"/>
          <w:sz w:val="24"/>
          <w:szCs w:val="24"/>
        </w:rPr>
        <w:t xml:space="preserve"> «Дидактические игры и упражнения по сенсорному воспитанию дошкольников». «Просвещение», 1978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14C82">
        <w:rPr>
          <w:rFonts w:ascii="Times New Roman" w:hAnsi="Times New Roman" w:cs="Times New Roman"/>
          <w:sz w:val="24"/>
          <w:szCs w:val="24"/>
        </w:rPr>
        <w:t xml:space="preserve">. </w:t>
      </w:r>
      <w:r w:rsidRPr="00F10D7C">
        <w:rPr>
          <w:rFonts w:ascii="Times New Roman" w:hAnsi="Times New Roman" w:cs="Times New Roman"/>
          <w:b/>
          <w:sz w:val="24"/>
          <w:szCs w:val="24"/>
        </w:rPr>
        <w:t>Вербенец А. М., Солнцева О. В., Сомкова О. Н.</w:t>
      </w:r>
      <w:r w:rsidRPr="00D15D83">
        <w:rPr>
          <w:rFonts w:ascii="Times New Roman" w:hAnsi="Times New Roman" w:cs="Times New Roman"/>
          <w:sz w:val="24"/>
          <w:szCs w:val="24"/>
        </w:rPr>
        <w:t xml:space="preserve">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Научн. ред. А. Г. Гогоберидзе. — СПб.: ДЕТСТВО-ПРЕСС, 2013.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C82">
        <w:rPr>
          <w:rFonts w:ascii="Times New Roman" w:hAnsi="Times New Roman" w:cs="Times New Roman"/>
          <w:b/>
          <w:sz w:val="24"/>
          <w:szCs w:val="24"/>
        </w:rPr>
        <w:t>Галигузова Л.Н.</w:t>
      </w:r>
      <w:r w:rsidRPr="00B11B42">
        <w:rPr>
          <w:rFonts w:ascii="Times New Roman" w:hAnsi="Times New Roman" w:cs="Times New Roman"/>
          <w:sz w:val="24"/>
          <w:szCs w:val="24"/>
        </w:rPr>
        <w:t xml:space="preserve"> Ступени общения: от года до семи лет. - М.Просвещение , 1992г.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0D7C">
        <w:rPr>
          <w:rFonts w:ascii="Times New Roman" w:hAnsi="Times New Roman" w:cs="Times New Roman"/>
          <w:b/>
          <w:sz w:val="24"/>
          <w:szCs w:val="24"/>
        </w:rPr>
        <w:t>Гербова В.В.</w:t>
      </w:r>
      <w:r w:rsidRPr="00B11B42">
        <w:rPr>
          <w:rFonts w:ascii="Times New Roman" w:hAnsi="Times New Roman" w:cs="Times New Roman"/>
          <w:sz w:val="24"/>
          <w:szCs w:val="24"/>
        </w:rPr>
        <w:t xml:space="preserve"> Развитие речи в детском саду. М. Мозаика - Синтез, 2005 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Давыдова Г.Н.</w:t>
      </w:r>
      <w:r w:rsidRPr="00B11B42">
        <w:rPr>
          <w:rFonts w:ascii="Times New Roman" w:hAnsi="Times New Roman" w:cs="Times New Roman"/>
          <w:sz w:val="24"/>
          <w:szCs w:val="24"/>
        </w:rPr>
        <w:t xml:space="preserve"> Нетрадиционные техники рисования в детском саду.М. Феникс, 2007 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Деркунская В. А.</w:t>
      </w:r>
      <w:r w:rsidRPr="00D15D83">
        <w:rPr>
          <w:rFonts w:ascii="Times New Roman" w:hAnsi="Times New Roman" w:cs="Times New Roman"/>
          <w:sz w:val="24"/>
          <w:szCs w:val="24"/>
        </w:rPr>
        <w:t xml:space="preserve"> Диагностика культуры здоровья дошкольников. — М.: Педагогическое общество России, 2005.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Дошкольная педагогика с основами методик воспитания и обучения.</w:t>
      </w:r>
      <w:r w:rsidRPr="00AA07B2">
        <w:rPr>
          <w:rFonts w:ascii="Times New Roman" w:hAnsi="Times New Roman" w:cs="Times New Roman"/>
          <w:sz w:val="24"/>
          <w:szCs w:val="24"/>
        </w:rPr>
        <w:t xml:space="preserve"> Учебник для педагогических вузов. Стандарт третьего поколения / Под ред. А. Г. Гогоберидзе, О. В. Солнцевой. — СПб.: Питер, 2014.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Куцакова Л.В.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B42">
        <w:rPr>
          <w:rFonts w:ascii="Times New Roman" w:hAnsi="Times New Roman" w:cs="Times New Roman"/>
          <w:sz w:val="24"/>
          <w:szCs w:val="24"/>
        </w:rPr>
        <w:t>«Конструирование и худо</w:t>
      </w:r>
      <w:r>
        <w:rPr>
          <w:rFonts w:ascii="Times New Roman" w:hAnsi="Times New Roman" w:cs="Times New Roman"/>
          <w:sz w:val="24"/>
          <w:szCs w:val="24"/>
        </w:rPr>
        <w:t>жественный труд в детском саду»</w:t>
      </w:r>
      <w:r w:rsidRPr="00B1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 xml:space="preserve">Лайзане С.Я. </w:t>
      </w:r>
      <w:r w:rsidRPr="00B11B42">
        <w:rPr>
          <w:rFonts w:ascii="Times New Roman" w:hAnsi="Times New Roman" w:cs="Times New Roman"/>
          <w:sz w:val="24"/>
          <w:szCs w:val="24"/>
        </w:rPr>
        <w:t>«Физическая культура для малышей», Просвещение,1987</w:t>
      </w:r>
    </w:p>
    <w:p w:rsidR="00814C82" w:rsidRPr="00B11B4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Лыкова А.И.</w:t>
      </w:r>
      <w:r w:rsidRPr="00B11B42"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детском саду» ранний возраст.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42">
        <w:rPr>
          <w:rFonts w:ascii="Times New Roman" w:hAnsi="Times New Roman" w:cs="Times New Roman"/>
          <w:sz w:val="24"/>
          <w:szCs w:val="24"/>
        </w:rPr>
        <w:t>«Карапуз-Дидактика», 2006г.</w:t>
      </w:r>
    </w:p>
    <w:p w:rsidR="00814C82" w:rsidRPr="00B11B4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Максаков А.И.</w:t>
      </w:r>
      <w:r w:rsidRPr="00B11B42">
        <w:rPr>
          <w:rFonts w:ascii="Times New Roman" w:hAnsi="Times New Roman" w:cs="Times New Roman"/>
          <w:sz w:val="24"/>
          <w:szCs w:val="24"/>
        </w:rPr>
        <w:t xml:space="preserve"> Развитие п</w:t>
      </w:r>
      <w:r>
        <w:rPr>
          <w:rFonts w:ascii="Times New Roman" w:hAnsi="Times New Roman" w:cs="Times New Roman"/>
          <w:sz w:val="24"/>
          <w:szCs w:val="24"/>
        </w:rPr>
        <w:t xml:space="preserve">равильной речи ребенка в семье. </w:t>
      </w:r>
      <w:r w:rsidRPr="00B11B42">
        <w:rPr>
          <w:rFonts w:ascii="Times New Roman" w:hAnsi="Times New Roman" w:cs="Times New Roman"/>
          <w:sz w:val="24"/>
          <w:szCs w:val="24"/>
        </w:rPr>
        <w:t xml:space="preserve">М. Мозаика - Синтез, 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Pr="00B11B42">
        <w:rPr>
          <w:rFonts w:ascii="Times New Roman" w:hAnsi="Times New Roman" w:cs="Times New Roman"/>
          <w:sz w:val="24"/>
          <w:szCs w:val="24"/>
        </w:rPr>
        <w:t>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Максаков А.И</w:t>
      </w:r>
      <w:r w:rsidRPr="00B11B42">
        <w:rPr>
          <w:rFonts w:ascii="Times New Roman" w:hAnsi="Times New Roman" w:cs="Times New Roman"/>
          <w:sz w:val="24"/>
          <w:szCs w:val="24"/>
        </w:rPr>
        <w:t>. Правильно ли говорит ваш ребенок. М. Мозаика - Синтез , 2005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Методическое обеспечение подготовки педагогов к реализации программы «Детство»</w:t>
      </w:r>
      <w:r w:rsidRPr="00B11B42">
        <w:rPr>
          <w:rFonts w:ascii="Times New Roman" w:hAnsi="Times New Roman" w:cs="Times New Roman"/>
          <w:sz w:val="24"/>
          <w:szCs w:val="24"/>
        </w:rPr>
        <w:t>, разработанное авторами программы и преподавателями кафедры дошкольной педагогики Института детства РГПУ им. А. И. Герцена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Младший дошкольник в детском саду.</w:t>
      </w:r>
      <w:r w:rsidRPr="0097663A">
        <w:rPr>
          <w:rFonts w:ascii="Times New Roman" w:hAnsi="Times New Roman" w:cs="Times New Roman"/>
          <w:sz w:val="24"/>
          <w:szCs w:val="24"/>
        </w:rPr>
        <w:t xml:space="preserve"> Как работать по программе «Детство» /Т.И. Бабаева, М.В. Крулехт, З.А. Михайлова. – СПб., 2008. ООО «Издательство «Детство - Пресс»», 2014г.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Мониторинг в детском саду.</w:t>
      </w:r>
      <w:r w:rsidRPr="00D15D83">
        <w:rPr>
          <w:rFonts w:ascii="Times New Roman" w:hAnsi="Times New Roman" w:cs="Times New Roman"/>
          <w:sz w:val="24"/>
          <w:szCs w:val="24"/>
        </w:rPr>
        <w:t xml:space="preserve"> Научно-методическое пособие / Научн. ред. А. Г. Гогоберидзе. — СПб.: ДЕТСТВО-ПРЕСС, 2011.</w:t>
      </w:r>
      <w:r w:rsidRPr="00D15D83">
        <w:t xml:space="preserve"> </w:t>
      </w:r>
      <w:r w:rsidRPr="00D15D83">
        <w:rPr>
          <w:rFonts w:ascii="Times New Roman" w:hAnsi="Times New Roman" w:cs="Times New Roman"/>
          <w:sz w:val="24"/>
          <w:szCs w:val="24"/>
        </w:rPr>
        <w:tab/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Никитина А.В.</w:t>
      </w:r>
      <w:r w:rsidRPr="0097663A">
        <w:rPr>
          <w:rFonts w:ascii="Times New Roman" w:hAnsi="Times New Roman" w:cs="Times New Roman"/>
          <w:sz w:val="24"/>
          <w:szCs w:val="24"/>
        </w:rPr>
        <w:t xml:space="preserve"> Нетрадиционные техники рисования в детском саду. С-П , 2008 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7C">
        <w:rPr>
          <w:rFonts w:ascii="Times New Roman" w:hAnsi="Times New Roman" w:cs="Times New Roman"/>
          <w:b/>
          <w:sz w:val="24"/>
          <w:szCs w:val="24"/>
        </w:rPr>
        <w:t>Новоселова С.</w:t>
      </w:r>
      <w:r w:rsidR="00F10D7C" w:rsidRPr="00F10D7C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Pr="0097663A">
        <w:rPr>
          <w:rFonts w:ascii="Times New Roman" w:hAnsi="Times New Roman" w:cs="Times New Roman"/>
          <w:sz w:val="24"/>
          <w:szCs w:val="24"/>
        </w:rPr>
        <w:t xml:space="preserve"> «Дидактические игры и занятия с детьми раннего возраста», «Просвещение», 1985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85584">
        <w:rPr>
          <w:rFonts w:ascii="Times New Roman" w:hAnsi="Times New Roman" w:cs="Times New Roman"/>
          <w:sz w:val="24"/>
          <w:szCs w:val="24"/>
        </w:rPr>
        <w:t>. Ноткина Н. А., Казьмина Л. И., Бойкович Н. Н.</w:t>
      </w:r>
      <w:r w:rsidRPr="00B56A79">
        <w:rPr>
          <w:rFonts w:ascii="Times New Roman" w:hAnsi="Times New Roman" w:cs="Times New Roman"/>
          <w:sz w:val="24"/>
          <w:szCs w:val="24"/>
        </w:rPr>
        <w:t xml:space="preserve"> Оценка физического и нервно - психического развития детей дошкольного возраста. — СПб.: ДЕТСТВО-ПРЕСС, 2006.</w:t>
      </w:r>
    </w:p>
    <w:p w:rsidR="00814C82" w:rsidRPr="0097663A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84">
        <w:rPr>
          <w:rFonts w:ascii="Times New Roman" w:hAnsi="Times New Roman" w:cs="Times New Roman"/>
          <w:b/>
          <w:sz w:val="24"/>
          <w:szCs w:val="24"/>
        </w:rPr>
        <w:t>Павлова П.А., Горбунова И.В.</w:t>
      </w:r>
      <w:r w:rsidRPr="0097663A">
        <w:rPr>
          <w:rFonts w:ascii="Times New Roman" w:hAnsi="Times New Roman" w:cs="Times New Roman"/>
          <w:sz w:val="24"/>
          <w:szCs w:val="24"/>
        </w:rPr>
        <w:t xml:space="preserve"> Расти здоровым малыш! М. Т</w:t>
      </w:r>
      <w:r>
        <w:rPr>
          <w:rFonts w:ascii="Times New Roman" w:hAnsi="Times New Roman" w:cs="Times New Roman"/>
          <w:sz w:val="24"/>
          <w:szCs w:val="24"/>
        </w:rPr>
        <w:t>ворческий Центр «Сфера» 2006 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84">
        <w:rPr>
          <w:rFonts w:ascii="Times New Roman" w:hAnsi="Times New Roman" w:cs="Times New Roman"/>
          <w:b/>
          <w:sz w:val="24"/>
          <w:szCs w:val="24"/>
        </w:rPr>
        <w:t>Павлова Л.Н</w:t>
      </w:r>
      <w:r w:rsidRPr="0097663A">
        <w:rPr>
          <w:rFonts w:ascii="Times New Roman" w:hAnsi="Times New Roman" w:cs="Times New Roman"/>
          <w:sz w:val="24"/>
          <w:szCs w:val="24"/>
        </w:rPr>
        <w:t xml:space="preserve"> «Знакомим малыша с окружающим миром», «Просвещение», 1987 год </w:t>
      </w:r>
    </w:p>
    <w:p w:rsidR="00814C82" w:rsidRPr="0097663A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84">
        <w:rPr>
          <w:rFonts w:ascii="Times New Roman" w:hAnsi="Times New Roman" w:cs="Times New Roman"/>
          <w:b/>
          <w:sz w:val="24"/>
          <w:szCs w:val="24"/>
        </w:rPr>
        <w:t>Петрова В.А.</w:t>
      </w:r>
      <w:r w:rsidRPr="0097663A">
        <w:rPr>
          <w:rFonts w:ascii="Times New Roman" w:hAnsi="Times New Roman" w:cs="Times New Roman"/>
          <w:sz w:val="24"/>
          <w:szCs w:val="24"/>
        </w:rPr>
        <w:t xml:space="preserve"> Занятия по развитию речи с детьми до 3 лет. М. Просвещение, 1987г.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85584">
        <w:rPr>
          <w:rFonts w:ascii="Times New Roman" w:hAnsi="Times New Roman" w:cs="Times New Roman"/>
          <w:b/>
          <w:sz w:val="24"/>
          <w:szCs w:val="24"/>
        </w:rPr>
        <w:t>.</w:t>
      </w:r>
      <w:r w:rsidRPr="00585584">
        <w:rPr>
          <w:b/>
        </w:rPr>
        <w:t xml:space="preserve"> </w:t>
      </w:r>
      <w:r w:rsidRPr="00585584">
        <w:rPr>
          <w:rFonts w:ascii="Times New Roman" w:hAnsi="Times New Roman" w:cs="Times New Roman"/>
          <w:b/>
          <w:sz w:val="24"/>
          <w:szCs w:val="24"/>
        </w:rPr>
        <w:t>Печора К.Л., Пантюхина Г.В., Голубева Л.Г.</w:t>
      </w:r>
      <w:r w:rsidRPr="00B56A79">
        <w:rPr>
          <w:rFonts w:ascii="Times New Roman" w:hAnsi="Times New Roman" w:cs="Times New Roman"/>
          <w:sz w:val="24"/>
          <w:szCs w:val="24"/>
        </w:rPr>
        <w:t xml:space="preserve"> «Дети раннего возраста в дошкольном учреждении», Москва, 1986г.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84"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оборудования, учебно-методических и игровых материалов для ДОУ. </w:t>
      </w:r>
      <w:r w:rsidRPr="00B56A79">
        <w:rPr>
          <w:rFonts w:ascii="Times New Roman" w:hAnsi="Times New Roman" w:cs="Times New Roman"/>
          <w:sz w:val="24"/>
          <w:szCs w:val="24"/>
        </w:rPr>
        <w:t>1-я и 2-я младшие</w:t>
      </w:r>
      <w:r>
        <w:rPr>
          <w:rFonts w:ascii="Times New Roman" w:hAnsi="Times New Roman" w:cs="Times New Roman"/>
          <w:sz w:val="24"/>
          <w:szCs w:val="24"/>
        </w:rPr>
        <w:t xml:space="preserve"> группы. Методическое пособие / </w:t>
      </w:r>
      <w:r w:rsidRPr="00B56A79">
        <w:rPr>
          <w:rFonts w:ascii="Times New Roman" w:hAnsi="Times New Roman" w:cs="Times New Roman"/>
          <w:sz w:val="24"/>
          <w:szCs w:val="24"/>
        </w:rPr>
        <w:t>Под ред. А. Г. Гогоберидзе. — М.: Центр Педагогического образования, 2008.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5584">
        <w:rPr>
          <w:rFonts w:ascii="Times New Roman" w:hAnsi="Times New Roman" w:cs="Times New Roman"/>
          <w:b/>
          <w:sz w:val="24"/>
          <w:szCs w:val="24"/>
        </w:rPr>
        <w:t>Пилюгина Э. Г.</w:t>
      </w:r>
      <w:r w:rsidRPr="00773EA1">
        <w:rPr>
          <w:rFonts w:ascii="Times New Roman" w:hAnsi="Times New Roman" w:cs="Times New Roman"/>
          <w:sz w:val="24"/>
          <w:szCs w:val="24"/>
        </w:rPr>
        <w:t xml:space="preserve"> </w:t>
      </w:r>
      <w:r w:rsidRPr="0097663A">
        <w:rPr>
          <w:rFonts w:ascii="Times New Roman" w:hAnsi="Times New Roman" w:cs="Times New Roman"/>
          <w:sz w:val="24"/>
          <w:szCs w:val="24"/>
        </w:rPr>
        <w:t xml:space="preserve"> «Раннее детство: познавательное развитие» «Просвещение», 2003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5584">
        <w:rPr>
          <w:rFonts w:ascii="Times New Roman" w:hAnsi="Times New Roman" w:cs="Times New Roman"/>
          <w:b/>
          <w:sz w:val="24"/>
          <w:szCs w:val="24"/>
        </w:rPr>
        <w:t>Полякова М. Н.</w:t>
      </w:r>
      <w:r w:rsidRPr="00D15D83">
        <w:rPr>
          <w:rFonts w:ascii="Times New Roman" w:hAnsi="Times New Roman" w:cs="Times New Roman"/>
          <w:sz w:val="24"/>
          <w:szCs w:val="24"/>
        </w:rPr>
        <w:t xml:space="preserve"> Создание моделей предметно-развивающей среды в ДОУ. Методические рекомендации: учебно-методическое пособие. — М.: Центр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гогического образования, 2008. </w:t>
      </w:r>
      <w:r w:rsidRPr="00D15D83">
        <w:rPr>
          <w:rFonts w:ascii="Times New Roman" w:hAnsi="Times New Roman" w:cs="Times New Roman"/>
          <w:sz w:val="24"/>
          <w:szCs w:val="24"/>
        </w:rPr>
        <w:tab/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84">
        <w:rPr>
          <w:rFonts w:ascii="Times New Roman" w:hAnsi="Times New Roman" w:cs="Times New Roman"/>
          <w:b/>
          <w:sz w:val="24"/>
          <w:szCs w:val="24"/>
        </w:rPr>
        <w:t>Примерная образовательная программа дошкольного образования «Детство»/</w:t>
      </w:r>
      <w:r w:rsidRPr="00396C3E">
        <w:rPr>
          <w:rFonts w:ascii="Times New Roman" w:hAnsi="Times New Roman" w:cs="Times New Roman"/>
          <w:sz w:val="24"/>
          <w:szCs w:val="24"/>
        </w:rPr>
        <w:t>Т.И. Бабаева, А.Г. Гогоберидзе, О.В. Солнцева и др.- СПб.: ООО «Издательство «Детство - Пресс»», 2014г.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84">
        <w:rPr>
          <w:rFonts w:ascii="Times New Roman" w:hAnsi="Times New Roman" w:cs="Times New Roman"/>
          <w:b/>
          <w:sz w:val="24"/>
          <w:szCs w:val="24"/>
        </w:rPr>
        <w:t>Приказ  Министерства  образования  и  науки  РФ  от  17  октября  2013  г.</w:t>
      </w:r>
      <w:r w:rsidRPr="0097663A">
        <w:rPr>
          <w:rFonts w:ascii="Times New Roman" w:hAnsi="Times New Roman" w:cs="Times New Roman"/>
          <w:sz w:val="24"/>
          <w:szCs w:val="24"/>
        </w:rPr>
        <w:t xml:space="preserve">  </w:t>
      </w:r>
      <w:r w:rsidRPr="00585584">
        <w:rPr>
          <w:rFonts w:ascii="Times New Roman" w:hAnsi="Times New Roman" w:cs="Times New Roman"/>
          <w:b/>
          <w:sz w:val="24"/>
          <w:szCs w:val="24"/>
        </w:rPr>
        <w:t xml:space="preserve">№ 1155 </w:t>
      </w:r>
      <w:r w:rsidRPr="0097663A">
        <w:rPr>
          <w:rFonts w:ascii="Times New Roman" w:hAnsi="Times New Roman" w:cs="Times New Roman"/>
          <w:sz w:val="24"/>
          <w:szCs w:val="24"/>
        </w:rPr>
        <w:t xml:space="preserve"> «Об утверждении  федерального  государственного  образовательного  стандарта  дошкольного образования» (зарегистрировано в Минюсте РФ 14 ноября 2013 г., № 30384).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3A">
        <w:rPr>
          <w:rFonts w:ascii="Times New Roman" w:hAnsi="Times New Roman" w:cs="Times New Roman"/>
          <w:sz w:val="24"/>
          <w:szCs w:val="24"/>
        </w:rPr>
        <w:t>Развитие речи: игры и занятия с детьми раннего возраста / под ред. А.Г.Рузская, С.Ю.Мещерякова. – М., 2007.</w:t>
      </w:r>
    </w:p>
    <w:p w:rsidR="00814C82" w:rsidRDefault="00814C82" w:rsidP="0081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B56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84">
        <w:rPr>
          <w:rFonts w:ascii="Times New Roman" w:hAnsi="Times New Roman" w:cs="Times New Roman"/>
          <w:b/>
          <w:sz w:val="24"/>
          <w:szCs w:val="24"/>
        </w:rPr>
        <w:t>Фомичева</w:t>
      </w:r>
      <w:r w:rsidRPr="00585584">
        <w:rPr>
          <w:b/>
        </w:rPr>
        <w:t xml:space="preserve"> </w:t>
      </w:r>
      <w:r w:rsidR="00585584">
        <w:rPr>
          <w:rFonts w:ascii="Times New Roman" w:hAnsi="Times New Roman" w:cs="Times New Roman"/>
          <w:b/>
          <w:sz w:val="24"/>
          <w:szCs w:val="24"/>
        </w:rPr>
        <w:t>М</w:t>
      </w:r>
      <w:r w:rsidRPr="00585584">
        <w:rPr>
          <w:rFonts w:ascii="Times New Roman" w:hAnsi="Times New Roman" w:cs="Times New Roman"/>
          <w:b/>
          <w:sz w:val="24"/>
          <w:szCs w:val="24"/>
        </w:rPr>
        <w:t>.</w:t>
      </w:r>
      <w:r w:rsidR="00585584">
        <w:rPr>
          <w:rFonts w:ascii="Times New Roman" w:hAnsi="Times New Roman" w:cs="Times New Roman"/>
          <w:b/>
          <w:sz w:val="24"/>
          <w:szCs w:val="24"/>
        </w:rPr>
        <w:t xml:space="preserve"> Ф.</w:t>
      </w:r>
      <w:r w:rsidRPr="009766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3A">
        <w:rPr>
          <w:rFonts w:ascii="Times New Roman" w:hAnsi="Times New Roman" w:cs="Times New Roman"/>
          <w:sz w:val="24"/>
          <w:szCs w:val="24"/>
        </w:rPr>
        <w:t>«Формирование у детей правильного произношения»</w:t>
      </w:r>
      <w:r>
        <w:rPr>
          <w:rFonts w:ascii="Times New Roman" w:hAnsi="Times New Roman" w:cs="Times New Roman"/>
          <w:sz w:val="24"/>
          <w:szCs w:val="24"/>
        </w:rPr>
        <w:t>, «Просвещение», 1988</w:t>
      </w:r>
    </w:p>
    <w:p w:rsidR="00814C82" w:rsidRDefault="00814C82" w:rsidP="0081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585584">
        <w:rPr>
          <w:rFonts w:ascii="Times New Roman" w:hAnsi="Times New Roman" w:cs="Times New Roman"/>
          <w:b/>
          <w:sz w:val="24"/>
          <w:szCs w:val="24"/>
        </w:rPr>
        <w:t>.  Шишкина В.А.</w:t>
      </w:r>
      <w:r w:rsidRPr="00396C3E">
        <w:rPr>
          <w:rFonts w:ascii="Times New Roman" w:hAnsi="Times New Roman" w:cs="Times New Roman"/>
          <w:sz w:val="24"/>
          <w:szCs w:val="24"/>
        </w:rPr>
        <w:t xml:space="preserve"> «Движение плюс движение» Просвещение,1992г.  </w:t>
      </w:r>
    </w:p>
    <w:p w:rsidR="00814C82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C82" w:rsidRPr="00396C3E" w:rsidRDefault="00814C82" w:rsidP="0081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82" w:rsidRPr="00927F78" w:rsidRDefault="00814C82" w:rsidP="0092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4C82" w:rsidRPr="00927F78" w:rsidSect="00DD18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66F0" w:rsidRDefault="00D366F0" w:rsidP="00D3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366F0" w:rsidSect="007B7CF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A07B2" w:rsidRDefault="00AA07B2" w:rsidP="0039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7B2" w:rsidRDefault="00AA07B2" w:rsidP="0039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1F" w:rsidRDefault="00D3161F" w:rsidP="0039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C96" w:rsidRPr="00FD6C96" w:rsidRDefault="00FD6C96" w:rsidP="003F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6C96" w:rsidRPr="00FD6C96" w:rsidSect="001253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1908" w:rsidRDefault="00681908" w:rsidP="004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908" w:rsidSect="007B7CF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A5" w:rsidRDefault="00623BA5" w:rsidP="00092167">
      <w:pPr>
        <w:spacing w:after="0" w:line="240" w:lineRule="auto"/>
      </w:pPr>
      <w:r>
        <w:separator/>
      </w:r>
    </w:p>
  </w:endnote>
  <w:endnote w:type="continuationSeparator" w:id="0">
    <w:p w:rsidR="00623BA5" w:rsidRDefault="00623BA5" w:rsidP="0009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A5" w:rsidRDefault="00623BA5" w:rsidP="00092167">
      <w:pPr>
        <w:spacing w:after="0" w:line="240" w:lineRule="auto"/>
      </w:pPr>
      <w:r>
        <w:separator/>
      </w:r>
    </w:p>
  </w:footnote>
  <w:footnote w:type="continuationSeparator" w:id="0">
    <w:p w:rsidR="00623BA5" w:rsidRDefault="00623BA5" w:rsidP="0009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B0" w:rsidRDefault="00F249B0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</w:t>
    </w:r>
  </w:p>
  <w:p w:rsidR="00F249B0" w:rsidRDefault="00F249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0CA0A37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78"/>
        </w:tabs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6"/>
        </w:tabs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34"/>
        </w:tabs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2"/>
        </w:tabs>
        <w:ind w:left="2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0"/>
        </w:tabs>
        <w:ind w:left="3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46"/>
        </w:tabs>
        <w:ind w:left="4246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multilevel"/>
    <w:tmpl w:val="2E000C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6404"/>
    <w:multiLevelType w:val="multilevel"/>
    <w:tmpl w:val="5BD0A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83452"/>
    <w:multiLevelType w:val="multilevel"/>
    <w:tmpl w:val="E54C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2193805"/>
    <w:multiLevelType w:val="multilevel"/>
    <w:tmpl w:val="AF806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07F62"/>
    <w:multiLevelType w:val="multilevel"/>
    <w:tmpl w:val="4148C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6C00A2"/>
    <w:multiLevelType w:val="multilevel"/>
    <w:tmpl w:val="D7E85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6373E5"/>
    <w:multiLevelType w:val="multilevel"/>
    <w:tmpl w:val="BB927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DA055D9"/>
    <w:multiLevelType w:val="multilevel"/>
    <w:tmpl w:val="52366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3270D"/>
    <w:multiLevelType w:val="multilevel"/>
    <w:tmpl w:val="D17E5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980BFE"/>
    <w:multiLevelType w:val="multilevel"/>
    <w:tmpl w:val="6874C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D5913"/>
    <w:multiLevelType w:val="multilevel"/>
    <w:tmpl w:val="CA86F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055290"/>
    <w:multiLevelType w:val="multilevel"/>
    <w:tmpl w:val="30CA1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52C0D"/>
    <w:multiLevelType w:val="multilevel"/>
    <w:tmpl w:val="594C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66171"/>
    <w:multiLevelType w:val="multilevel"/>
    <w:tmpl w:val="10B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901039"/>
    <w:multiLevelType w:val="multilevel"/>
    <w:tmpl w:val="09123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4A5A2C"/>
    <w:multiLevelType w:val="hybridMultilevel"/>
    <w:tmpl w:val="457C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3EF"/>
    <w:multiLevelType w:val="multilevel"/>
    <w:tmpl w:val="3488C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6"/>
  </w:num>
  <w:num w:numId="10">
    <w:abstractNumId w:val="25"/>
  </w:num>
  <w:num w:numId="11">
    <w:abstractNumId w:val="20"/>
  </w:num>
  <w:num w:numId="12">
    <w:abstractNumId w:val="26"/>
  </w:num>
  <w:num w:numId="13">
    <w:abstractNumId w:val="17"/>
  </w:num>
  <w:num w:numId="14">
    <w:abstractNumId w:val="31"/>
  </w:num>
  <w:num w:numId="15">
    <w:abstractNumId w:val="23"/>
  </w:num>
  <w:num w:numId="16">
    <w:abstractNumId w:val="24"/>
  </w:num>
  <w:num w:numId="17">
    <w:abstractNumId w:val="2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8"/>
  </w:num>
  <w:num w:numId="25">
    <w:abstractNumId w:val="9"/>
  </w:num>
  <w:num w:numId="26">
    <w:abstractNumId w:val="22"/>
  </w:num>
  <w:num w:numId="27">
    <w:abstractNumId w:val="8"/>
  </w:num>
  <w:num w:numId="28">
    <w:abstractNumId w:val="27"/>
  </w:num>
  <w:num w:numId="29">
    <w:abstractNumId w:val="12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2F"/>
    <w:rsid w:val="00003C99"/>
    <w:rsid w:val="000246C1"/>
    <w:rsid w:val="00045E75"/>
    <w:rsid w:val="0005380A"/>
    <w:rsid w:val="000614E3"/>
    <w:rsid w:val="00092167"/>
    <w:rsid w:val="000D7C81"/>
    <w:rsid w:val="000E314D"/>
    <w:rsid w:val="000F2E1D"/>
    <w:rsid w:val="000F76F5"/>
    <w:rsid w:val="00106481"/>
    <w:rsid w:val="00111828"/>
    <w:rsid w:val="00116AA4"/>
    <w:rsid w:val="00120C20"/>
    <w:rsid w:val="0012526A"/>
    <w:rsid w:val="001253EB"/>
    <w:rsid w:val="0015152D"/>
    <w:rsid w:val="001575C6"/>
    <w:rsid w:val="0016503C"/>
    <w:rsid w:val="001772EE"/>
    <w:rsid w:val="0019120F"/>
    <w:rsid w:val="00192A02"/>
    <w:rsid w:val="001C0BA4"/>
    <w:rsid w:val="001E1241"/>
    <w:rsid w:val="00202D04"/>
    <w:rsid w:val="00206F16"/>
    <w:rsid w:val="00262CDB"/>
    <w:rsid w:val="002674DF"/>
    <w:rsid w:val="0027154A"/>
    <w:rsid w:val="002824BC"/>
    <w:rsid w:val="002872F2"/>
    <w:rsid w:val="002B138C"/>
    <w:rsid w:val="002C4CAE"/>
    <w:rsid w:val="002D36C5"/>
    <w:rsid w:val="0032273F"/>
    <w:rsid w:val="003275A3"/>
    <w:rsid w:val="0033075C"/>
    <w:rsid w:val="003312DA"/>
    <w:rsid w:val="00340AE3"/>
    <w:rsid w:val="00353B28"/>
    <w:rsid w:val="00365608"/>
    <w:rsid w:val="00373599"/>
    <w:rsid w:val="003801A8"/>
    <w:rsid w:val="00383690"/>
    <w:rsid w:val="00396C3E"/>
    <w:rsid w:val="003A2303"/>
    <w:rsid w:val="003C005A"/>
    <w:rsid w:val="003E26C2"/>
    <w:rsid w:val="003E2915"/>
    <w:rsid w:val="003F09F2"/>
    <w:rsid w:val="00402463"/>
    <w:rsid w:val="004278A5"/>
    <w:rsid w:val="0043783E"/>
    <w:rsid w:val="004663EF"/>
    <w:rsid w:val="00466C82"/>
    <w:rsid w:val="004C43C9"/>
    <w:rsid w:val="004F0F35"/>
    <w:rsid w:val="004F46D5"/>
    <w:rsid w:val="00526A3E"/>
    <w:rsid w:val="00535A61"/>
    <w:rsid w:val="005613DB"/>
    <w:rsid w:val="00576450"/>
    <w:rsid w:val="00577F21"/>
    <w:rsid w:val="00585584"/>
    <w:rsid w:val="005A012F"/>
    <w:rsid w:val="005A71B0"/>
    <w:rsid w:val="005B09CE"/>
    <w:rsid w:val="005C2AF0"/>
    <w:rsid w:val="005D6056"/>
    <w:rsid w:val="005E2844"/>
    <w:rsid w:val="0060075A"/>
    <w:rsid w:val="00623BA5"/>
    <w:rsid w:val="00626FD9"/>
    <w:rsid w:val="0062711C"/>
    <w:rsid w:val="006349BC"/>
    <w:rsid w:val="0064322C"/>
    <w:rsid w:val="00661EBC"/>
    <w:rsid w:val="00681908"/>
    <w:rsid w:val="00685BA4"/>
    <w:rsid w:val="006870DD"/>
    <w:rsid w:val="006A59B0"/>
    <w:rsid w:val="006B7771"/>
    <w:rsid w:val="006F3B20"/>
    <w:rsid w:val="007032CA"/>
    <w:rsid w:val="0071037F"/>
    <w:rsid w:val="00721AEA"/>
    <w:rsid w:val="00725564"/>
    <w:rsid w:val="00757835"/>
    <w:rsid w:val="00763EE8"/>
    <w:rsid w:val="00773EA1"/>
    <w:rsid w:val="00774825"/>
    <w:rsid w:val="00782EA1"/>
    <w:rsid w:val="007A1360"/>
    <w:rsid w:val="007A430B"/>
    <w:rsid w:val="007A6B6A"/>
    <w:rsid w:val="007B24DE"/>
    <w:rsid w:val="007B3378"/>
    <w:rsid w:val="007B7CF7"/>
    <w:rsid w:val="007D592B"/>
    <w:rsid w:val="0080694B"/>
    <w:rsid w:val="00811E29"/>
    <w:rsid w:val="00812624"/>
    <w:rsid w:val="00813326"/>
    <w:rsid w:val="00814C82"/>
    <w:rsid w:val="00834CD3"/>
    <w:rsid w:val="008403E6"/>
    <w:rsid w:val="0084079B"/>
    <w:rsid w:val="008B3687"/>
    <w:rsid w:val="008C000B"/>
    <w:rsid w:val="008C5FC8"/>
    <w:rsid w:val="008C74F0"/>
    <w:rsid w:val="00904FCE"/>
    <w:rsid w:val="00926814"/>
    <w:rsid w:val="00927F78"/>
    <w:rsid w:val="00933B8A"/>
    <w:rsid w:val="00934EA9"/>
    <w:rsid w:val="00940C56"/>
    <w:rsid w:val="00972534"/>
    <w:rsid w:val="00974DBB"/>
    <w:rsid w:val="0097663A"/>
    <w:rsid w:val="009860EA"/>
    <w:rsid w:val="009A658B"/>
    <w:rsid w:val="009C2F65"/>
    <w:rsid w:val="009D1A21"/>
    <w:rsid w:val="009D6CE3"/>
    <w:rsid w:val="009E1FCB"/>
    <w:rsid w:val="009F30A8"/>
    <w:rsid w:val="009F39C0"/>
    <w:rsid w:val="009F3BA6"/>
    <w:rsid w:val="009F54B8"/>
    <w:rsid w:val="009F71BC"/>
    <w:rsid w:val="009F79C6"/>
    <w:rsid w:val="00A0674E"/>
    <w:rsid w:val="00A1725B"/>
    <w:rsid w:val="00A23F81"/>
    <w:rsid w:val="00A42D5E"/>
    <w:rsid w:val="00A43EEE"/>
    <w:rsid w:val="00A571F2"/>
    <w:rsid w:val="00AA07B2"/>
    <w:rsid w:val="00AA48C9"/>
    <w:rsid w:val="00AE2130"/>
    <w:rsid w:val="00B11B42"/>
    <w:rsid w:val="00B56A79"/>
    <w:rsid w:val="00B66C88"/>
    <w:rsid w:val="00B808CF"/>
    <w:rsid w:val="00B92579"/>
    <w:rsid w:val="00BD0D0E"/>
    <w:rsid w:val="00BF312C"/>
    <w:rsid w:val="00C00794"/>
    <w:rsid w:val="00C2151B"/>
    <w:rsid w:val="00C30079"/>
    <w:rsid w:val="00C77B19"/>
    <w:rsid w:val="00C80E3A"/>
    <w:rsid w:val="00C9522E"/>
    <w:rsid w:val="00C96C4C"/>
    <w:rsid w:val="00CA405F"/>
    <w:rsid w:val="00CA6F05"/>
    <w:rsid w:val="00CB389B"/>
    <w:rsid w:val="00CB3F8D"/>
    <w:rsid w:val="00CC6474"/>
    <w:rsid w:val="00CC7967"/>
    <w:rsid w:val="00CD5EF0"/>
    <w:rsid w:val="00CE6385"/>
    <w:rsid w:val="00CE781B"/>
    <w:rsid w:val="00D12AC8"/>
    <w:rsid w:val="00D15D83"/>
    <w:rsid w:val="00D2418A"/>
    <w:rsid w:val="00D3161F"/>
    <w:rsid w:val="00D33BC4"/>
    <w:rsid w:val="00D33C0C"/>
    <w:rsid w:val="00D366F0"/>
    <w:rsid w:val="00D40BC2"/>
    <w:rsid w:val="00D455DB"/>
    <w:rsid w:val="00D56048"/>
    <w:rsid w:val="00D617F1"/>
    <w:rsid w:val="00D72F53"/>
    <w:rsid w:val="00D926FD"/>
    <w:rsid w:val="00D969D5"/>
    <w:rsid w:val="00DC7FD1"/>
    <w:rsid w:val="00DD181A"/>
    <w:rsid w:val="00DE605E"/>
    <w:rsid w:val="00DF1961"/>
    <w:rsid w:val="00DF478E"/>
    <w:rsid w:val="00E1454F"/>
    <w:rsid w:val="00E64E7E"/>
    <w:rsid w:val="00E83EB9"/>
    <w:rsid w:val="00E855C6"/>
    <w:rsid w:val="00EA15A9"/>
    <w:rsid w:val="00ED352F"/>
    <w:rsid w:val="00EE1FE9"/>
    <w:rsid w:val="00EE270A"/>
    <w:rsid w:val="00EF2AE2"/>
    <w:rsid w:val="00EF5983"/>
    <w:rsid w:val="00EF692F"/>
    <w:rsid w:val="00F10D7C"/>
    <w:rsid w:val="00F1452C"/>
    <w:rsid w:val="00F249B0"/>
    <w:rsid w:val="00F436D8"/>
    <w:rsid w:val="00F6130C"/>
    <w:rsid w:val="00F805EE"/>
    <w:rsid w:val="00F91744"/>
    <w:rsid w:val="00F96B2F"/>
    <w:rsid w:val="00FC7CA9"/>
    <w:rsid w:val="00FD6C96"/>
    <w:rsid w:val="00FE66E9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571B"/>
  <w15:docId w15:val="{D9850BD9-4CC1-475D-9414-C57E3DE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1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BF31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12C"/>
    <w:pPr>
      <w:widowControl w:val="0"/>
      <w:shd w:val="clear" w:color="auto" w:fill="FFFFFF"/>
      <w:spacing w:before="600" w:after="0" w:line="317" w:lineRule="exact"/>
      <w:ind w:hanging="360"/>
      <w:jc w:val="both"/>
    </w:pPr>
  </w:style>
  <w:style w:type="character" w:styleId="a5">
    <w:name w:val="Hyperlink"/>
    <w:basedOn w:val="a0"/>
    <w:uiPriority w:val="99"/>
    <w:unhideWhenUsed/>
    <w:rsid w:val="001253EB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5B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3656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6"/>
    <w:rsid w:val="0036560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9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167"/>
  </w:style>
  <w:style w:type="paragraph" w:styleId="aa">
    <w:name w:val="footer"/>
    <w:basedOn w:val="a"/>
    <w:link w:val="ab"/>
    <w:uiPriority w:val="99"/>
    <w:unhideWhenUsed/>
    <w:rsid w:val="0009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167"/>
  </w:style>
  <w:style w:type="paragraph" w:styleId="ac">
    <w:name w:val="Balloon Text"/>
    <w:basedOn w:val="a"/>
    <w:link w:val="ad"/>
    <w:uiPriority w:val="99"/>
    <w:semiHidden/>
    <w:unhideWhenUsed/>
    <w:rsid w:val="00CC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8ECF-9E1B-4034-B2A5-273F322C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17684</Words>
  <Characters>100805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Taня</cp:lastModifiedBy>
  <cp:revision>2</cp:revision>
  <cp:lastPrinted>2016-02-28T09:36:00Z</cp:lastPrinted>
  <dcterms:created xsi:type="dcterms:W3CDTF">2017-02-08T01:28:00Z</dcterms:created>
  <dcterms:modified xsi:type="dcterms:W3CDTF">2017-02-08T01:28:00Z</dcterms:modified>
</cp:coreProperties>
</file>